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487" w:rsidRDefault="006F0487" w:rsidP="00C92F63">
      <w:pPr>
        <w:spacing w:after="0" w:line="240" w:lineRule="auto"/>
        <w:jc w:val="right"/>
        <w:rPr>
          <w:b/>
          <w:sz w:val="24"/>
          <w:szCs w:val="24"/>
          <w:lang w:eastAsia="ru-RU"/>
        </w:rPr>
      </w:pPr>
      <w:r>
        <w:rPr>
          <w:b/>
          <w:sz w:val="24"/>
          <w:szCs w:val="24"/>
          <w:lang w:eastAsia="ru-RU"/>
        </w:rPr>
        <w:t>Додаток №</w:t>
      </w:r>
      <w:r w:rsidR="00F6634E">
        <w:rPr>
          <w:b/>
          <w:sz w:val="24"/>
          <w:szCs w:val="24"/>
          <w:lang w:eastAsia="ru-RU"/>
        </w:rPr>
        <w:t>2</w:t>
      </w:r>
    </w:p>
    <w:p w:rsidR="006F0487" w:rsidRDefault="006F0487" w:rsidP="00C92F63">
      <w:pPr>
        <w:spacing w:after="0" w:line="240" w:lineRule="auto"/>
        <w:jc w:val="right"/>
        <w:rPr>
          <w:b/>
          <w:sz w:val="24"/>
          <w:szCs w:val="24"/>
          <w:lang w:eastAsia="ru-RU"/>
        </w:rPr>
      </w:pPr>
    </w:p>
    <w:p w:rsidR="006F0487" w:rsidRDefault="006F0487" w:rsidP="00C92F63">
      <w:pPr>
        <w:tabs>
          <w:tab w:val="left" w:pos="6096"/>
        </w:tabs>
        <w:spacing w:after="0" w:line="240" w:lineRule="auto"/>
        <w:jc w:val="right"/>
        <w:rPr>
          <w:b/>
          <w:sz w:val="24"/>
          <w:szCs w:val="24"/>
          <w:lang w:eastAsia="ru-RU"/>
        </w:rPr>
      </w:pPr>
      <w:r>
        <w:rPr>
          <w:b/>
          <w:sz w:val="24"/>
          <w:szCs w:val="24"/>
          <w:lang w:eastAsia="ru-RU"/>
        </w:rPr>
        <w:t>ЗАТВЕРДЖЕНО</w:t>
      </w:r>
    </w:p>
    <w:p w:rsidR="006F0487" w:rsidRDefault="006F0487" w:rsidP="00C92F63">
      <w:pPr>
        <w:tabs>
          <w:tab w:val="left" w:pos="6096"/>
        </w:tabs>
        <w:spacing w:after="0" w:line="240" w:lineRule="auto"/>
        <w:jc w:val="right"/>
        <w:rPr>
          <w:b/>
          <w:sz w:val="24"/>
          <w:szCs w:val="24"/>
          <w:lang w:eastAsia="ru-RU"/>
        </w:rPr>
      </w:pPr>
      <w:r>
        <w:rPr>
          <w:b/>
          <w:sz w:val="24"/>
          <w:szCs w:val="24"/>
          <w:lang w:eastAsia="ru-RU"/>
        </w:rPr>
        <w:t>Наказом керівника апарату суду</w:t>
      </w:r>
    </w:p>
    <w:p w:rsidR="006F0487" w:rsidRDefault="000F02D6" w:rsidP="00C92F63">
      <w:pPr>
        <w:tabs>
          <w:tab w:val="left" w:pos="6096"/>
        </w:tabs>
        <w:spacing w:after="0" w:line="240" w:lineRule="auto"/>
        <w:jc w:val="right"/>
        <w:rPr>
          <w:b/>
          <w:sz w:val="24"/>
          <w:szCs w:val="24"/>
          <w:lang w:eastAsia="ru-RU"/>
        </w:rPr>
      </w:pPr>
      <w:proofErr w:type="spellStart"/>
      <w:r>
        <w:rPr>
          <w:b/>
          <w:sz w:val="24"/>
          <w:szCs w:val="24"/>
          <w:lang w:eastAsia="ru-RU"/>
        </w:rPr>
        <w:t>Ладижинського</w:t>
      </w:r>
      <w:proofErr w:type="spellEnd"/>
      <w:r w:rsidR="006F0487">
        <w:rPr>
          <w:b/>
          <w:sz w:val="24"/>
          <w:szCs w:val="24"/>
          <w:lang w:eastAsia="ru-RU"/>
        </w:rPr>
        <w:t xml:space="preserve"> міського суду Вінницької </w:t>
      </w:r>
    </w:p>
    <w:p w:rsidR="006F0487" w:rsidRPr="006F5CC0" w:rsidRDefault="000F02D6" w:rsidP="000F02D6">
      <w:pPr>
        <w:tabs>
          <w:tab w:val="left" w:pos="6096"/>
        </w:tabs>
        <w:spacing w:after="0" w:line="240" w:lineRule="auto"/>
        <w:jc w:val="center"/>
        <w:rPr>
          <w:b/>
          <w:color w:val="000000" w:themeColor="text1"/>
          <w:sz w:val="24"/>
          <w:szCs w:val="24"/>
          <w:lang w:eastAsia="ru-RU"/>
        </w:rPr>
      </w:pPr>
      <w:r>
        <w:rPr>
          <w:b/>
          <w:sz w:val="24"/>
          <w:szCs w:val="24"/>
          <w:lang w:eastAsia="ru-RU"/>
        </w:rPr>
        <w:t xml:space="preserve">                                                                          </w:t>
      </w:r>
      <w:r w:rsidR="006F0487">
        <w:rPr>
          <w:b/>
          <w:sz w:val="24"/>
          <w:szCs w:val="24"/>
          <w:lang w:eastAsia="ru-RU"/>
        </w:rPr>
        <w:t xml:space="preserve">області від </w:t>
      </w:r>
      <w:r w:rsidR="00097C86">
        <w:rPr>
          <w:b/>
          <w:sz w:val="24"/>
          <w:szCs w:val="24"/>
          <w:lang w:eastAsia="ru-RU"/>
        </w:rPr>
        <w:t xml:space="preserve"> </w:t>
      </w:r>
      <w:r w:rsidR="006F5CC0">
        <w:rPr>
          <w:b/>
          <w:sz w:val="24"/>
          <w:szCs w:val="24"/>
          <w:lang w:eastAsia="ru-RU"/>
        </w:rPr>
        <w:t>9</w:t>
      </w:r>
      <w:r w:rsidR="004C434C">
        <w:rPr>
          <w:b/>
          <w:sz w:val="24"/>
          <w:szCs w:val="24"/>
          <w:lang w:eastAsia="ru-RU"/>
        </w:rPr>
        <w:t xml:space="preserve"> квітня</w:t>
      </w:r>
      <w:r w:rsidR="006F0487">
        <w:rPr>
          <w:b/>
          <w:sz w:val="24"/>
          <w:szCs w:val="24"/>
          <w:lang w:eastAsia="ru-RU"/>
        </w:rPr>
        <w:t xml:space="preserve"> 201</w:t>
      </w:r>
      <w:r>
        <w:rPr>
          <w:b/>
          <w:sz w:val="24"/>
          <w:szCs w:val="24"/>
          <w:lang w:eastAsia="ru-RU"/>
        </w:rPr>
        <w:t>9</w:t>
      </w:r>
      <w:r w:rsidR="006F0487">
        <w:rPr>
          <w:b/>
          <w:sz w:val="24"/>
          <w:szCs w:val="24"/>
          <w:lang w:eastAsia="ru-RU"/>
        </w:rPr>
        <w:t xml:space="preserve"> року </w:t>
      </w:r>
      <w:r w:rsidR="006F0487" w:rsidRPr="006F5CC0">
        <w:rPr>
          <w:b/>
          <w:color w:val="000000" w:themeColor="text1"/>
          <w:sz w:val="24"/>
          <w:szCs w:val="24"/>
          <w:lang w:eastAsia="ru-RU"/>
        </w:rPr>
        <w:t>№</w:t>
      </w:r>
      <w:r w:rsidR="004C434C" w:rsidRPr="006F5CC0">
        <w:rPr>
          <w:b/>
          <w:color w:val="000000" w:themeColor="text1"/>
          <w:sz w:val="24"/>
          <w:szCs w:val="24"/>
          <w:lang w:eastAsia="ru-RU"/>
        </w:rPr>
        <w:t xml:space="preserve"> 10</w:t>
      </w:r>
      <w:r w:rsidR="005405DB" w:rsidRPr="006F5CC0">
        <w:rPr>
          <w:b/>
          <w:color w:val="000000" w:themeColor="text1"/>
          <w:sz w:val="24"/>
          <w:szCs w:val="24"/>
          <w:lang w:eastAsia="ru-RU"/>
        </w:rPr>
        <w:t>-од</w:t>
      </w:r>
    </w:p>
    <w:p w:rsidR="006F0487" w:rsidRDefault="006F0487" w:rsidP="00C92F63">
      <w:pPr>
        <w:spacing w:after="0" w:line="240" w:lineRule="auto"/>
        <w:jc w:val="center"/>
        <w:rPr>
          <w:b/>
          <w:sz w:val="24"/>
          <w:szCs w:val="24"/>
          <w:lang w:eastAsia="ru-RU"/>
        </w:rPr>
      </w:pPr>
    </w:p>
    <w:p w:rsidR="006F0487" w:rsidRDefault="006F0487" w:rsidP="00C92F63">
      <w:pPr>
        <w:spacing w:after="0" w:line="240" w:lineRule="auto"/>
        <w:jc w:val="center"/>
        <w:rPr>
          <w:b/>
          <w:sz w:val="24"/>
          <w:szCs w:val="24"/>
          <w:lang w:eastAsia="ru-RU"/>
        </w:rPr>
      </w:pPr>
      <w:r>
        <w:rPr>
          <w:b/>
          <w:sz w:val="24"/>
          <w:szCs w:val="24"/>
          <w:lang w:eastAsia="ru-RU"/>
        </w:rPr>
        <w:t>УМОВИ</w:t>
      </w:r>
    </w:p>
    <w:p w:rsidR="006F0487" w:rsidRDefault="006F0487" w:rsidP="00C92F63">
      <w:pPr>
        <w:spacing w:after="0" w:line="240" w:lineRule="auto"/>
        <w:jc w:val="center"/>
        <w:rPr>
          <w:b/>
          <w:sz w:val="24"/>
          <w:szCs w:val="24"/>
          <w:lang w:eastAsia="ru-RU"/>
        </w:rPr>
      </w:pPr>
      <w:r>
        <w:rPr>
          <w:b/>
          <w:sz w:val="24"/>
          <w:szCs w:val="24"/>
          <w:lang w:eastAsia="ru-RU"/>
        </w:rPr>
        <w:t>проведення конкурсу</w:t>
      </w:r>
    </w:p>
    <w:p w:rsidR="006F0487" w:rsidRDefault="006F0487" w:rsidP="00C92F63">
      <w:pPr>
        <w:spacing w:before="240" w:after="0" w:line="240" w:lineRule="auto"/>
        <w:jc w:val="center"/>
        <w:rPr>
          <w:sz w:val="28"/>
          <w:szCs w:val="28"/>
        </w:rPr>
      </w:pPr>
      <w:r>
        <w:rPr>
          <w:b/>
          <w:sz w:val="24"/>
          <w:szCs w:val="24"/>
          <w:lang w:eastAsia="ru-RU"/>
        </w:rPr>
        <w:t>на зайняття вакантн</w:t>
      </w:r>
      <w:r w:rsidR="000F02D6">
        <w:rPr>
          <w:b/>
          <w:sz w:val="24"/>
          <w:szCs w:val="24"/>
          <w:lang w:eastAsia="ru-RU"/>
        </w:rPr>
        <w:t>ої</w:t>
      </w:r>
      <w:r>
        <w:rPr>
          <w:b/>
          <w:sz w:val="24"/>
          <w:szCs w:val="24"/>
          <w:lang w:eastAsia="ru-RU"/>
        </w:rPr>
        <w:t xml:space="preserve"> посад</w:t>
      </w:r>
      <w:r w:rsidR="000F02D6">
        <w:rPr>
          <w:b/>
          <w:sz w:val="24"/>
          <w:szCs w:val="24"/>
          <w:lang w:eastAsia="ru-RU"/>
        </w:rPr>
        <w:t>и</w:t>
      </w:r>
      <w:r>
        <w:rPr>
          <w:b/>
          <w:sz w:val="24"/>
          <w:szCs w:val="24"/>
          <w:lang w:eastAsia="ru-RU"/>
        </w:rPr>
        <w:t xml:space="preserve"> державної служби категорії «В» –</w:t>
      </w:r>
      <w:r>
        <w:rPr>
          <w:b/>
          <w:sz w:val="24"/>
          <w:szCs w:val="24"/>
        </w:rPr>
        <w:t xml:space="preserve"> </w:t>
      </w:r>
      <w:r w:rsidR="00B52233">
        <w:rPr>
          <w:b/>
          <w:sz w:val="24"/>
          <w:szCs w:val="24"/>
        </w:rPr>
        <w:t>судового розпорядника</w:t>
      </w:r>
      <w:r>
        <w:rPr>
          <w:b/>
          <w:sz w:val="24"/>
          <w:szCs w:val="24"/>
        </w:rPr>
        <w:t xml:space="preserve"> </w:t>
      </w:r>
      <w:proofErr w:type="spellStart"/>
      <w:r w:rsidR="000F02D6">
        <w:rPr>
          <w:b/>
          <w:sz w:val="24"/>
          <w:szCs w:val="24"/>
        </w:rPr>
        <w:t>Ладижинського</w:t>
      </w:r>
      <w:proofErr w:type="spellEnd"/>
      <w:r>
        <w:rPr>
          <w:b/>
          <w:sz w:val="24"/>
          <w:szCs w:val="24"/>
        </w:rPr>
        <w:t xml:space="preserve"> міського суду Вінницької області (</w:t>
      </w:r>
      <w:r w:rsidR="000F02D6">
        <w:rPr>
          <w:b/>
          <w:sz w:val="24"/>
          <w:szCs w:val="24"/>
        </w:rPr>
        <w:t>безстроково</w:t>
      </w:r>
      <w:r>
        <w:rPr>
          <w:b/>
          <w:sz w:val="24"/>
          <w:szCs w:val="24"/>
        </w:rPr>
        <w:t>)</w:t>
      </w:r>
      <w:bookmarkStart w:id="0" w:name="_GoBack"/>
      <w:bookmarkEnd w:id="0"/>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7839"/>
      </w:tblGrid>
      <w:tr w:rsidR="006F0487" w:rsidTr="006F0487">
        <w:tc>
          <w:tcPr>
            <w:tcW w:w="10391" w:type="dxa"/>
            <w:gridSpan w:val="2"/>
            <w:tcBorders>
              <w:top w:val="single" w:sz="4" w:space="0" w:color="auto"/>
              <w:left w:val="single" w:sz="4" w:space="0" w:color="auto"/>
              <w:bottom w:val="single" w:sz="4" w:space="0" w:color="auto"/>
              <w:right w:val="single" w:sz="4" w:space="0" w:color="auto"/>
            </w:tcBorders>
            <w:vAlign w:val="center"/>
            <w:hideMark/>
          </w:tcPr>
          <w:p w:rsidR="006F0487" w:rsidRDefault="006F0487" w:rsidP="00C92F63">
            <w:pPr>
              <w:keepNext/>
              <w:keepLines/>
              <w:spacing w:before="120" w:after="120" w:line="240" w:lineRule="auto"/>
              <w:jc w:val="center"/>
              <w:rPr>
                <w:b/>
                <w:sz w:val="24"/>
                <w:szCs w:val="24"/>
                <w:lang w:eastAsia="ru-RU"/>
              </w:rPr>
            </w:pPr>
            <w:r>
              <w:rPr>
                <w:b/>
                <w:sz w:val="24"/>
                <w:szCs w:val="24"/>
                <w:lang w:eastAsia="ru-RU"/>
              </w:rPr>
              <w:t xml:space="preserve">Загальні умови </w:t>
            </w:r>
          </w:p>
        </w:tc>
      </w:tr>
      <w:tr w:rsidR="00B52233" w:rsidTr="006F0487">
        <w:tc>
          <w:tcPr>
            <w:tcW w:w="2552" w:type="dxa"/>
            <w:tcBorders>
              <w:top w:val="single" w:sz="4" w:space="0" w:color="auto"/>
              <w:left w:val="single" w:sz="4" w:space="0" w:color="auto"/>
              <w:bottom w:val="single" w:sz="4" w:space="0" w:color="auto"/>
              <w:right w:val="single" w:sz="4" w:space="0" w:color="auto"/>
            </w:tcBorders>
            <w:hideMark/>
          </w:tcPr>
          <w:p w:rsidR="00B52233" w:rsidRDefault="00B52233" w:rsidP="00C92F63">
            <w:pPr>
              <w:spacing w:after="0" w:line="240" w:lineRule="auto"/>
              <w:rPr>
                <w:b/>
              </w:rPr>
            </w:pPr>
          </w:p>
        </w:tc>
        <w:tc>
          <w:tcPr>
            <w:tcW w:w="7839" w:type="dxa"/>
            <w:tcBorders>
              <w:top w:val="single" w:sz="4" w:space="0" w:color="auto"/>
              <w:left w:val="single" w:sz="4" w:space="0" w:color="auto"/>
              <w:bottom w:val="single" w:sz="4" w:space="0" w:color="auto"/>
              <w:right w:val="single" w:sz="4" w:space="0" w:color="auto"/>
            </w:tcBorders>
            <w:hideMark/>
          </w:tcPr>
          <w:p w:rsidR="00B52233" w:rsidRDefault="00B52233" w:rsidP="00C92F63">
            <w:pPr>
              <w:widowControl w:val="0"/>
              <w:shd w:val="clear" w:color="auto" w:fill="FFFFFF"/>
              <w:tabs>
                <w:tab w:val="left" w:pos="180"/>
                <w:tab w:val="left" w:pos="1404"/>
              </w:tabs>
              <w:autoSpaceDE w:val="0"/>
              <w:autoSpaceDN w:val="0"/>
              <w:adjustRightInd w:val="0"/>
              <w:spacing w:after="0" w:line="240" w:lineRule="auto"/>
              <w:jc w:val="both"/>
              <w:rPr>
                <w:rFonts w:ascii="Times New Roman" w:hAnsi="Times New Roman" w:cs="Times New Roman"/>
                <w:sz w:val="24"/>
                <w:szCs w:val="24"/>
                <w:lang w:eastAsia="ru-RU"/>
              </w:rPr>
            </w:pPr>
          </w:p>
        </w:tc>
      </w:tr>
      <w:tr w:rsidR="006F0487" w:rsidTr="006F0487">
        <w:tc>
          <w:tcPr>
            <w:tcW w:w="2552"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after="0" w:line="240" w:lineRule="auto"/>
              <w:rPr>
                <w:b/>
              </w:rPr>
            </w:pPr>
            <w:r>
              <w:rPr>
                <w:b/>
              </w:rPr>
              <w:t xml:space="preserve">Посадові </w:t>
            </w:r>
            <w:proofErr w:type="spellStart"/>
            <w:r>
              <w:rPr>
                <w:b/>
              </w:rPr>
              <w:t>обов</w:t>
            </w:r>
            <w:proofErr w:type="spellEnd"/>
            <w:r>
              <w:rPr>
                <w:b/>
                <w:lang w:val="en-US"/>
              </w:rPr>
              <w:t>’</w:t>
            </w:r>
            <w:proofErr w:type="spellStart"/>
            <w:r>
              <w:rPr>
                <w:b/>
              </w:rPr>
              <w:t>язки</w:t>
            </w:r>
            <w:proofErr w:type="spellEnd"/>
          </w:p>
        </w:tc>
        <w:tc>
          <w:tcPr>
            <w:tcW w:w="7839" w:type="dxa"/>
            <w:tcBorders>
              <w:top w:val="single" w:sz="4" w:space="0" w:color="auto"/>
              <w:left w:val="single" w:sz="4" w:space="0" w:color="auto"/>
              <w:bottom w:val="single" w:sz="4" w:space="0" w:color="auto"/>
              <w:right w:val="single" w:sz="4" w:space="0" w:color="auto"/>
            </w:tcBorders>
            <w:hideMark/>
          </w:tcPr>
          <w:p w:rsidR="00B52233" w:rsidRPr="006C1308" w:rsidRDefault="00B52233" w:rsidP="00B52233">
            <w:pPr>
              <w:pStyle w:val="TableParagraph"/>
              <w:numPr>
                <w:ilvl w:val="0"/>
                <w:numId w:val="4"/>
              </w:numPr>
              <w:tabs>
                <w:tab w:val="left" w:pos="321"/>
              </w:tabs>
              <w:ind w:right="94" w:firstLine="0"/>
              <w:rPr>
                <w:sz w:val="24"/>
                <w:szCs w:val="24"/>
              </w:rPr>
            </w:pPr>
            <w:r w:rsidRPr="006C1308">
              <w:rPr>
                <w:sz w:val="24"/>
                <w:szCs w:val="24"/>
              </w:rPr>
              <w:t>Судовий розпорядник  здійснює перевірку та забезпечує готовність залів судового засідання, в якому планується проведення засідання, до слухання справи і доповідає про їх готовність</w:t>
            </w:r>
            <w:r w:rsidRPr="006C1308">
              <w:rPr>
                <w:spacing w:val="-7"/>
                <w:sz w:val="24"/>
                <w:szCs w:val="24"/>
              </w:rPr>
              <w:t xml:space="preserve"> </w:t>
            </w:r>
            <w:r w:rsidRPr="006C1308">
              <w:rPr>
                <w:sz w:val="24"/>
                <w:szCs w:val="24"/>
              </w:rPr>
              <w:t>головуючому.</w:t>
            </w:r>
          </w:p>
          <w:p w:rsidR="00B52233" w:rsidRPr="006C1308" w:rsidRDefault="00B52233" w:rsidP="00B52233">
            <w:pPr>
              <w:pStyle w:val="TableParagraph"/>
              <w:numPr>
                <w:ilvl w:val="0"/>
                <w:numId w:val="4"/>
              </w:numPr>
              <w:tabs>
                <w:tab w:val="left" w:pos="321"/>
              </w:tabs>
              <w:ind w:right="94" w:firstLine="0"/>
              <w:jc w:val="both"/>
              <w:rPr>
                <w:sz w:val="24"/>
                <w:szCs w:val="24"/>
              </w:rPr>
            </w:pPr>
            <w:r w:rsidRPr="006C1308">
              <w:rPr>
                <w:sz w:val="24"/>
                <w:szCs w:val="24"/>
              </w:rPr>
              <w:t>Забезпечує безпечні умови роботи суддям та працівникам апарату суду в залі судового засідання.</w:t>
            </w:r>
          </w:p>
          <w:p w:rsidR="00B52233" w:rsidRPr="006C1308" w:rsidRDefault="00B52233" w:rsidP="00B52233">
            <w:pPr>
              <w:pStyle w:val="TableParagraph"/>
              <w:numPr>
                <w:ilvl w:val="0"/>
                <w:numId w:val="4"/>
              </w:numPr>
              <w:tabs>
                <w:tab w:val="left" w:pos="321"/>
              </w:tabs>
              <w:ind w:right="93" w:firstLine="0"/>
              <w:jc w:val="both"/>
              <w:rPr>
                <w:sz w:val="24"/>
                <w:szCs w:val="24"/>
              </w:rPr>
            </w:pPr>
            <w:r w:rsidRPr="006C1308">
              <w:rPr>
                <w:sz w:val="24"/>
                <w:szCs w:val="24"/>
              </w:rPr>
              <w:t>З'ясовує своєчасність направлення заявки-наряду на доставку до суду органами поліції та конвойною службою затриманих осіб, та таких, які перебувають під вартою. Повідомляє голову суду, головуючого про можливу затримку їх</w:t>
            </w:r>
            <w:r w:rsidRPr="006C1308">
              <w:rPr>
                <w:spacing w:val="-5"/>
                <w:sz w:val="24"/>
                <w:szCs w:val="24"/>
              </w:rPr>
              <w:t xml:space="preserve"> </w:t>
            </w:r>
            <w:r w:rsidRPr="006C1308">
              <w:rPr>
                <w:sz w:val="24"/>
                <w:szCs w:val="24"/>
              </w:rPr>
              <w:t>доставки.</w:t>
            </w:r>
          </w:p>
          <w:p w:rsidR="00B52233" w:rsidRPr="006C1308" w:rsidRDefault="00B52233" w:rsidP="00B52233">
            <w:pPr>
              <w:pStyle w:val="TableParagraph"/>
              <w:numPr>
                <w:ilvl w:val="0"/>
                <w:numId w:val="4"/>
              </w:numPr>
              <w:tabs>
                <w:tab w:val="left" w:pos="321"/>
              </w:tabs>
              <w:ind w:right="94" w:firstLine="0"/>
              <w:jc w:val="both"/>
              <w:rPr>
                <w:sz w:val="24"/>
                <w:szCs w:val="24"/>
              </w:rPr>
            </w:pPr>
            <w:r w:rsidRPr="006C1308">
              <w:rPr>
                <w:sz w:val="24"/>
                <w:szCs w:val="24"/>
              </w:rPr>
              <w:t>З урахуванням кількості місць та забезпечення порядку під час судового засідання визначає можливу кількість осіб, що можуть бути присутні в залі судового засідання, та визначає конкретні місця їх розміщення.</w:t>
            </w:r>
          </w:p>
          <w:p w:rsidR="00B52233" w:rsidRPr="006C1308" w:rsidRDefault="00B52233" w:rsidP="00B52233">
            <w:pPr>
              <w:pStyle w:val="TableParagraph"/>
              <w:numPr>
                <w:ilvl w:val="0"/>
                <w:numId w:val="4"/>
              </w:numPr>
              <w:tabs>
                <w:tab w:val="left" w:pos="321"/>
              </w:tabs>
              <w:ind w:right="96" w:firstLine="0"/>
              <w:jc w:val="both"/>
              <w:rPr>
                <w:sz w:val="24"/>
                <w:szCs w:val="24"/>
              </w:rPr>
            </w:pPr>
            <w:r w:rsidRPr="006C1308">
              <w:rPr>
                <w:sz w:val="24"/>
                <w:szCs w:val="24"/>
              </w:rPr>
              <w:t>Оголошує про вхід і вихід суду та пропонує всім присутнім</w:t>
            </w:r>
            <w:r w:rsidRPr="006C1308">
              <w:rPr>
                <w:spacing w:val="-3"/>
                <w:sz w:val="24"/>
                <w:szCs w:val="24"/>
              </w:rPr>
              <w:t xml:space="preserve"> </w:t>
            </w:r>
            <w:r w:rsidRPr="006C1308">
              <w:rPr>
                <w:sz w:val="24"/>
                <w:szCs w:val="24"/>
              </w:rPr>
              <w:t>встати.</w:t>
            </w:r>
          </w:p>
          <w:p w:rsidR="00B52233" w:rsidRPr="006C1308" w:rsidRDefault="00B52233" w:rsidP="00B52233">
            <w:pPr>
              <w:pStyle w:val="TableParagraph"/>
              <w:numPr>
                <w:ilvl w:val="0"/>
                <w:numId w:val="4"/>
              </w:numPr>
              <w:tabs>
                <w:tab w:val="left" w:pos="321"/>
              </w:tabs>
              <w:ind w:right="95" w:firstLine="0"/>
              <w:jc w:val="both"/>
              <w:rPr>
                <w:sz w:val="24"/>
                <w:szCs w:val="24"/>
              </w:rPr>
            </w:pPr>
            <w:r w:rsidRPr="006C1308">
              <w:rPr>
                <w:sz w:val="24"/>
                <w:szCs w:val="24"/>
              </w:rPr>
              <w:t>Забезпечує виконання учасниками судового процесу та особами, які є в залі судового засідання, розпоряджень</w:t>
            </w:r>
            <w:r w:rsidRPr="006C1308">
              <w:rPr>
                <w:spacing w:val="-7"/>
                <w:sz w:val="24"/>
                <w:szCs w:val="24"/>
              </w:rPr>
              <w:t xml:space="preserve"> </w:t>
            </w:r>
            <w:r w:rsidRPr="006C1308">
              <w:rPr>
                <w:sz w:val="24"/>
                <w:szCs w:val="24"/>
              </w:rPr>
              <w:t>головуючого.</w:t>
            </w:r>
          </w:p>
          <w:p w:rsidR="00B52233" w:rsidRPr="006C1308" w:rsidRDefault="00B52233" w:rsidP="00B52233">
            <w:pPr>
              <w:pStyle w:val="TableParagraph"/>
              <w:numPr>
                <w:ilvl w:val="0"/>
                <w:numId w:val="4"/>
              </w:numPr>
              <w:tabs>
                <w:tab w:val="left" w:pos="321"/>
              </w:tabs>
              <w:ind w:right="94" w:firstLine="0"/>
              <w:jc w:val="both"/>
              <w:rPr>
                <w:sz w:val="24"/>
                <w:szCs w:val="24"/>
              </w:rPr>
            </w:pPr>
            <w:r w:rsidRPr="006C1308">
              <w:rPr>
                <w:sz w:val="24"/>
                <w:szCs w:val="24"/>
              </w:rPr>
              <w:t>Запрошує, за розпорядженням головуючого, до залу судового засідання свідків, експертів, перекладачів та інших учасників судового процесу.</w:t>
            </w:r>
          </w:p>
          <w:p w:rsidR="00B52233" w:rsidRPr="00B52233" w:rsidRDefault="00B52233" w:rsidP="00B52233">
            <w:pPr>
              <w:widowControl w:val="0"/>
              <w:shd w:val="clear" w:color="auto" w:fill="FFFFFF"/>
              <w:tabs>
                <w:tab w:val="left" w:pos="180"/>
                <w:tab w:val="left" w:pos="1404"/>
              </w:tabs>
              <w:autoSpaceDE w:val="0"/>
              <w:autoSpaceDN w:val="0"/>
              <w:adjustRightInd w:val="0"/>
              <w:spacing w:after="0" w:line="240" w:lineRule="auto"/>
              <w:ind w:left="107"/>
              <w:jc w:val="both"/>
              <w:rPr>
                <w:rFonts w:ascii="Times New Roman" w:hAnsi="Times New Roman" w:cs="Times New Roman"/>
                <w:sz w:val="24"/>
                <w:szCs w:val="24"/>
                <w:lang w:eastAsia="ru-RU"/>
              </w:rPr>
            </w:pPr>
            <w:r>
              <w:rPr>
                <w:sz w:val="24"/>
                <w:szCs w:val="24"/>
              </w:rPr>
              <w:t>8.</w:t>
            </w:r>
            <w:r w:rsidRPr="00B52233">
              <w:rPr>
                <w:sz w:val="24"/>
                <w:szCs w:val="24"/>
              </w:rPr>
              <w:t>Виконує розпорядження головуючого про приведення до присяги перекладача, експерта відповідно до</w:t>
            </w:r>
            <w:r w:rsidRPr="00B52233">
              <w:rPr>
                <w:spacing w:val="-1"/>
                <w:sz w:val="24"/>
                <w:szCs w:val="24"/>
              </w:rPr>
              <w:t xml:space="preserve"> </w:t>
            </w:r>
            <w:r w:rsidRPr="00B52233">
              <w:rPr>
                <w:sz w:val="24"/>
                <w:szCs w:val="24"/>
              </w:rPr>
              <w:t>законодавства</w:t>
            </w:r>
          </w:p>
          <w:p w:rsidR="00B52233" w:rsidRPr="006C1308" w:rsidRDefault="00B52233" w:rsidP="00B52233">
            <w:pPr>
              <w:pStyle w:val="TableParagraph"/>
              <w:numPr>
                <w:ilvl w:val="0"/>
                <w:numId w:val="6"/>
              </w:numPr>
              <w:tabs>
                <w:tab w:val="left" w:pos="321"/>
              </w:tabs>
              <w:spacing w:line="308" w:lineRule="exact"/>
              <w:ind w:hanging="214"/>
              <w:rPr>
                <w:sz w:val="24"/>
                <w:szCs w:val="24"/>
              </w:rPr>
            </w:pPr>
            <w:r w:rsidRPr="006C1308">
              <w:rPr>
                <w:sz w:val="24"/>
                <w:szCs w:val="24"/>
              </w:rPr>
              <w:t>Запрошує</w:t>
            </w:r>
            <w:r w:rsidRPr="006C1308">
              <w:rPr>
                <w:spacing w:val="26"/>
                <w:sz w:val="24"/>
                <w:szCs w:val="24"/>
              </w:rPr>
              <w:t xml:space="preserve"> </w:t>
            </w:r>
            <w:r w:rsidRPr="006C1308">
              <w:rPr>
                <w:sz w:val="24"/>
                <w:szCs w:val="24"/>
              </w:rPr>
              <w:t>до</w:t>
            </w:r>
            <w:r w:rsidRPr="006C1308">
              <w:rPr>
                <w:spacing w:val="28"/>
                <w:sz w:val="24"/>
                <w:szCs w:val="24"/>
              </w:rPr>
              <w:t xml:space="preserve"> </w:t>
            </w:r>
            <w:r w:rsidRPr="006C1308">
              <w:rPr>
                <w:sz w:val="24"/>
                <w:szCs w:val="24"/>
              </w:rPr>
              <w:t>залу</w:t>
            </w:r>
            <w:r w:rsidRPr="006C1308">
              <w:rPr>
                <w:spacing w:val="26"/>
                <w:sz w:val="24"/>
                <w:szCs w:val="24"/>
              </w:rPr>
              <w:t xml:space="preserve"> </w:t>
            </w:r>
            <w:r w:rsidRPr="006C1308">
              <w:rPr>
                <w:sz w:val="24"/>
                <w:szCs w:val="24"/>
              </w:rPr>
              <w:t>судового</w:t>
            </w:r>
            <w:r w:rsidRPr="006C1308">
              <w:rPr>
                <w:spacing w:val="28"/>
                <w:sz w:val="24"/>
                <w:szCs w:val="24"/>
              </w:rPr>
              <w:t xml:space="preserve"> </w:t>
            </w:r>
            <w:r w:rsidRPr="006C1308">
              <w:rPr>
                <w:sz w:val="24"/>
                <w:szCs w:val="24"/>
              </w:rPr>
              <w:t>засідання</w:t>
            </w:r>
            <w:r w:rsidRPr="006C1308">
              <w:rPr>
                <w:spacing w:val="25"/>
                <w:sz w:val="24"/>
                <w:szCs w:val="24"/>
              </w:rPr>
              <w:t xml:space="preserve"> </w:t>
            </w:r>
            <w:r w:rsidRPr="006C1308">
              <w:rPr>
                <w:sz w:val="24"/>
                <w:szCs w:val="24"/>
              </w:rPr>
              <w:t>свідків</w:t>
            </w:r>
          </w:p>
          <w:p w:rsidR="00B52233" w:rsidRPr="006C1308" w:rsidRDefault="00B52233" w:rsidP="00B52233">
            <w:pPr>
              <w:pStyle w:val="TableParagraph"/>
              <w:tabs>
                <w:tab w:val="left" w:pos="678"/>
                <w:tab w:val="left" w:pos="1969"/>
                <w:tab w:val="left" w:pos="3297"/>
                <w:tab w:val="left" w:pos="5171"/>
              </w:tabs>
              <w:spacing w:before="2"/>
              <w:ind w:right="95"/>
              <w:rPr>
                <w:sz w:val="24"/>
                <w:szCs w:val="24"/>
              </w:rPr>
            </w:pPr>
            <w:r w:rsidRPr="006C1308">
              <w:rPr>
                <w:sz w:val="24"/>
                <w:szCs w:val="24"/>
              </w:rPr>
              <w:t>та</w:t>
            </w:r>
            <w:r w:rsidRPr="006C1308">
              <w:rPr>
                <w:sz w:val="24"/>
                <w:szCs w:val="24"/>
              </w:rPr>
              <w:tab/>
              <w:t>виконує</w:t>
            </w:r>
            <w:r w:rsidRPr="006C1308">
              <w:rPr>
                <w:sz w:val="24"/>
                <w:szCs w:val="24"/>
              </w:rPr>
              <w:tab/>
              <w:t>вказівки</w:t>
            </w:r>
            <w:r w:rsidRPr="006C1308">
              <w:rPr>
                <w:sz w:val="24"/>
                <w:szCs w:val="24"/>
              </w:rPr>
              <w:tab/>
              <w:t>головуючого</w:t>
            </w:r>
            <w:r w:rsidRPr="006C1308">
              <w:rPr>
                <w:sz w:val="24"/>
                <w:szCs w:val="24"/>
              </w:rPr>
              <w:tab/>
            </w:r>
            <w:r w:rsidRPr="006C1308">
              <w:rPr>
                <w:spacing w:val="-5"/>
                <w:sz w:val="24"/>
                <w:szCs w:val="24"/>
              </w:rPr>
              <w:t xml:space="preserve">щодо </w:t>
            </w:r>
            <w:r w:rsidRPr="006C1308">
              <w:rPr>
                <w:sz w:val="24"/>
                <w:szCs w:val="24"/>
              </w:rPr>
              <w:t>приведення їх до</w:t>
            </w:r>
            <w:r w:rsidRPr="006C1308">
              <w:rPr>
                <w:spacing w:val="-7"/>
                <w:sz w:val="24"/>
                <w:szCs w:val="24"/>
              </w:rPr>
              <w:t xml:space="preserve"> </w:t>
            </w:r>
            <w:r w:rsidRPr="006C1308">
              <w:rPr>
                <w:sz w:val="24"/>
                <w:szCs w:val="24"/>
              </w:rPr>
              <w:t>присяги.</w:t>
            </w:r>
          </w:p>
          <w:p w:rsidR="00F6634E" w:rsidRDefault="00B52233" w:rsidP="00B52233">
            <w:pPr>
              <w:pStyle w:val="TableParagraph"/>
              <w:numPr>
                <w:ilvl w:val="0"/>
                <w:numId w:val="6"/>
              </w:numPr>
              <w:tabs>
                <w:tab w:val="left" w:pos="462"/>
                <w:tab w:val="left" w:pos="1506"/>
                <w:tab w:val="left" w:pos="1715"/>
                <w:tab w:val="left" w:pos="2783"/>
                <w:tab w:val="left" w:pos="2927"/>
                <w:tab w:val="left" w:pos="3402"/>
                <w:tab w:val="left" w:pos="3916"/>
                <w:tab w:val="left" w:pos="4842"/>
                <w:tab w:val="left" w:pos="5574"/>
              </w:tabs>
              <w:ind w:left="107" w:right="93" w:firstLine="0"/>
              <w:rPr>
                <w:sz w:val="24"/>
                <w:szCs w:val="24"/>
              </w:rPr>
            </w:pPr>
            <w:r w:rsidRPr="006C1308">
              <w:rPr>
                <w:sz w:val="24"/>
                <w:szCs w:val="24"/>
              </w:rPr>
              <w:t>За вказівкою головуючого під час судового засідання</w:t>
            </w:r>
            <w:r w:rsidRPr="006C1308">
              <w:rPr>
                <w:sz w:val="24"/>
                <w:szCs w:val="24"/>
              </w:rPr>
              <w:tab/>
              <w:t>приймає</w:t>
            </w:r>
            <w:r w:rsidRPr="006C1308">
              <w:rPr>
                <w:sz w:val="24"/>
                <w:szCs w:val="24"/>
              </w:rPr>
              <w:tab/>
              <w:t>від</w:t>
            </w:r>
            <w:r w:rsidRPr="006C1308">
              <w:rPr>
                <w:sz w:val="24"/>
                <w:szCs w:val="24"/>
              </w:rPr>
              <w:tab/>
              <w:t>учасників</w:t>
            </w:r>
            <w:r w:rsidRPr="006C1308">
              <w:rPr>
                <w:sz w:val="24"/>
                <w:szCs w:val="24"/>
              </w:rPr>
              <w:tab/>
            </w:r>
            <w:r w:rsidRPr="006C1308">
              <w:rPr>
                <w:spacing w:val="-4"/>
                <w:sz w:val="24"/>
                <w:szCs w:val="24"/>
              </w:rPr>
              <w:t xml:space="preserve">процесу </w:t>
            </w:r>
            <w:r w:rsidRPr="006C1308">
              <w:rPr>
                <w:sz w:val="24"/>
                <w:szCs w:val="24"/>
              </w:rPr>
              <w:t xml:space="preserve">документи та інші матеріали і передає до суду. </w:t>
            </w:r>
          </w:p>
          <w:p w:rsidR="00B52233" w:rsidRPr="006C1308" w:rsidRDefault="00B52233" w:rsidP="00B52233">
            <w:pPr>
              <w:pStyle w:val="TableParagraph"/>
              <w:numPr>
                <w:ilvl w:val="0"/>
                <w:numId w:val="6"/>
              </w:numPr>
              <w:tabs>
                <w:tab w:val="left" w:pos="462"/>
                <w:tab w:val="left" w:pos="1506"/>
                <w:tab w:val="left" w:pos="1715"/>
                <w:tab w:val="left" w:pos="2783"/>
                <w:tab w:val="left" w:pos="2927"/>
                <w:tab w:val="left" w:pos="3402"/>
                <w:tab w:val="left" w:pos="3916"/>
                <w:tab w:val="left" w:pos="4842"/>
                <w:tab w:val="left" w:pos="5574"/>
              </w:tabs>
              <w:ind w:left="107" w:right="93" w:firstLine="0"/>
              <w:rPr>
                <w:sz w:val="24"/>
                <w:szCs w:val="24"/>
              </w:rPr>
            </w:pPr>
            <w:r w:rsidRPr="006C1308">
              <w:rPr>
                <w:sz w:val="24"/>
                <w:szCs w:val="24"/>
              </w:rPr>
              <w:t>Вживає</w:t>
            </w:r>
            <w:r w:rsidRPr="006C1308">
              <w:rPr>
                <w:sz w:val="24"/>
                <w:szCs w:val="24"/>
              </w:rPr>
              <w:tab/>
            </w:r>
            <w:r w:rsidRPr="006C1308">
              <w:rPr>
                <w:sz w:val="24"/>
                <w:szCs w:val="24"/>
              </w:rPr>
              <w:tab/>
              <w:t>заходів</w:t>
            </w:r>
            <w:r w:rsidRPr="006C1308">
              <w:rPr>
                <w:sz w:val="24"/>
                <w:szCs w:val="24"/>
              </w:rPr>
              <w:tab/>
            </w:r>
            <w:r w:rsidRPr="006C1308">
              <w:rPr>
                <w:sz w:val="24"/>
                <w:szCs w:val="24"/>
              </w:rPr>
              <w:tab/>
              <w:t>щодо</w:t>
            </w:r>
            <w:r w:rsidRPr="006C1308">
              <w:rPr>
                <w:sz w:val="24"/>
                <w:szCs w:val="24"/>
              </w:rPr>
              <w:tab/>
              <w:t>видалення,</w:t>
            </w:r>
            <w:r w:rsidRPr="006C1308">
              <w:rPr>
                <w:sz w:val="24"/>
                <w:szCs w:val="24"/>
              </w:rPr>
              <w:tab/>
            </w:r>
            <w:r w:rsidRPr="006C1308">
              <w:rPr>
                <w:spacing w:val="-8"/>
                <w:sz w:val="24"/>
                <w:szCs w:val="24"/>
              </w:rPr>
              <w:t xml:space="preserve">за </w:t>
            </w:r>
            <w:r w:rsidRPr="006C1308">
              <w:rPr>
                <w:sz w:val="24"/>
                <w:szCs w:val="24"/>
              </w:rPr>
              <w:t>розпорядженням головуючого, із залу судового засідання осіб, які проявляють неповагу до суду або порушують громадський</w:t>
            </w:r>
            <w:r w:rsidRPr="006C1308">
              <w:rPr>
                <w:spacing w:val="-9"/>
                <w:sz w:val="24"/>
                <w:szCs w:val="24"/>
              </w:rPr>
              <w:t xml:space="preserve"> </w:t>
            </w:r>
            <w:r w:rsidRPr="006C1308">
              <w:rPr>
                <w:sz w:val="24"/>
                <w:szCs w:val="24"/>
              </w:rPr>
              <w:t>порядок.</w:t>
            </w:r>
          </w:p>
          <w:p w:rsidR="00B52233" w:rsidRPr="006C1308" w:rsidRDefault="00B52233" w:rsidP="00B52233">
            <w:pPr>
              <w:pStyle w:val="TableParagraph"/>
              <w:numPr>
                <w:ilvl w:val="0"/>
                <w:numId w:val="5"/>
              </w:numPr>
              <w:tabs>
                <w:tab w:val="left" w:pos="462"/>
                <w:tab w:val="left" w:pos="2555"/>
                <w:tab w:val="left" w:pos="3779"/>
              </w:tabs>
              <w:ind w:right="93" w:firstLine="0"/>
              <w:jc w:val="both"/>
              <w:rPr>
                <w:sz w:val="24"/>
                <w:szCs w:val="24"/>
              </w:rPr>
            </w:pPr>
            <w:r w:rsidRPr="006C1308">
              <w:rPr>
                <w:sz w:val="24"/>
                <w:szCs w:val="24"/>
              </w:rPr>
              <w:t>Звертається до працівників правоохоронних органів з приводу сприяння у підтриманні громадського порядку, затримання та притягнення</w:t>
            </w:r>
            <w:r w:rsidRPr="006C1308">
              <w:rPr>
                <w:sz w:val="24"/>
                <w:szCs w:val="24"/>
              </w:rPr>
              <w:tab/>
              <w:t>до</w:t>
            </w:r>
            <w:r w:rsidRPr="006C1308">
              <w:rPr>
                <w:sz w:val="24"/>
                <w:szCs w:val="24"/>
              </w:rPr>
              <w:tab/>
            </w:r>
            <w:r w:rsidRPr="006C1308">
              <w:rPr>
                <w:spacing w:val="-1"/>
                <w:sz w:val="24"/>
                <w:szCs w:val="24"/>
              </w:rPr>
              <w:t xml:space="preserve">адміністративної </w:t>
            </w:r>
            <w:r w:rsidRPr="006C1308">
              <w:rPr>
                <w:sz w:val="24"/>
                <w:szCs w:val="24"/>
              </w:rPr>
              <w:t>відповідальності осіб, які проявляють неповагу до суду та порушують громадський</w:t>
            </w:r>
            <w:r w:rsidRPr="006C1308">
              <w:rPr>
                <w:spacing w:val="-10"/>
                <w:sz w:val="24"/>
                <w:szCs w:val="24"/>
              </w:rPr>
              <w:t xml:space="preserve"> </w:t>
            </w:r>
            <w:r w:rsidRPr="006C1308">
              <w:rPr>
                <w:sz w:val="24"/>
                <w:szCs w:val="24"/>
              </w:rPr>
              <w:t>порядок.</w:t>
            </w:r>
          </w:p>
          <w:p w:rsidR="00B52233" w:rsidRPr="006C1308" w:rsidRDefault="00B52233" w:rsidP="00B52233">
            <w:pPr>
              <w:pStyle w:val="TableParagraph"/>
              <w:numPr>
                <w:ilvl w:val="0"/>
                <w:numId w:val="5"/>
              </w:numPr>
              <w:tabs>
                <w:tab w:val="left" w:pos="462"/>
                <w:tab w:val="left" w:pos="2723"/>
                <w:tab w:val="left" w:pos="5097"/>
              </w:tabs>
              <w:ind w:right="94" w:firstLine="0"/>
              <w:jc w:val="both"/>
              <w:rPr>
                <w:sz w:val="24"/>
                <w:szCs w:val="24"/>
              </w:rPr>
            </w:pPr>
            <w:r w:rsidRPr="006C1308">
              <w:rPr>
                <w:sz w:val="24"/>
                <w:szCs w:val="24"/>
              </w:rPr>
              <w:t>Забезпечує</w:t>
            </w:r>
            <w:r w:rsidRPr="006C1308">
              <w:rPr>
                <w:sz w:val="24"/>
                <w:szCs w:val="24"/>
              </w:rPr>
              <w:tab/>
              <w:t>дотримання</w:t>
            </w:r>
            <w:r w:rsidRPr="006C1308">
              <w:rPr>
                <w:sz w:val="24"/>
                <w:szCs w:val="24"/>
              </w:rPr>
              <w:tab/>
            </w:r>
            <w:r w:rsidRPr="006C1308">
              <w:rPr>
                <w:spacing w:val="-5"/>
                <w:sz w:val="24"/>
                <w:szCs w:val="24"/>
              </w:rPr>
              <w:t xml:space="preserve">вимог </w:t>
            </w:r>
            <w:r w:rsidRPr="006C1308">
              <w:rPr>
                <w:sz w:val="24"/>
                <w:szCs w:val="24"/>
              </w:rPr>
              <w:t>процесуального законодавства щодо виключення можливості спілкування допитаних судом свідків з тими, яких суд ще не</w:t>
            </w:r>
            <w:r w:rsidRPr="006C1308">
              <w:rPr>
                <w:spacing w:val="-1"/>
                <w:sz w:val="24"/>
                <w:szCs w:val="24"/>
              </w:rPr>
              <w:t xml:space="preserve"> </w:t>
            </w:r>
            <w:r w:rsidRPr="006C1308">
              <w:rPr>
                <w:sz w:val="24"/>
                <w:szCs w:val="24"/>
              </w:rPr>
              <w:t>допитав.</w:t>
            </w:r>
          </w:p>
          <w:p w:rsidR="00B52233" w:rsidRPr="006C1308" w:rsidRDefault="00B52233" w:rsidP="00B52233">
            <w:pPr>
              <w:pStyle w:val="TableParagraph"/>
              <w:numPr>
                <w:ilvl w:val="0"/>
                <w:numId w:val="5"/>
              </w:numPr>
              <w:tabs>
                <w:tab w:val="left" w:pos="462"/>
                <w:tab w:val="left" w:pos="2805"/>
                <w:tab w:val="left" w:pos="5097"/>
              </w:tabs>
              <w:ind w:right="93" w:firstLine="0"/>
              <w:jc w:val="both"/>
              <w:rPr>
                <w:sz w:val="24"/>
                <w:szCs w:val="24"/>
              </w:rPr>
            </w:pPr>
            <w:r w:rsidRPr="006C1308">
              <w:rPr>
                <w:sz w:val="24"/>
                <w:szCs w:val="24"/>
              </w:rPr>
              <w:t>Забезпечує</w:t>
            </w:r>
            <w:r w:rsidRPr="006C1308">
              <w:rPr>
                <w:sz w:val="24"/>
                <w:szCs w:val="24"/>
              </w:rPr>
              <w:tab/>
              <w:t>виконання</w:t>
            </w:r>
            <w:r w:rsidRPr="006C1308">
              <w:rPr>
                <w:sz w:val="24"/>
                <w:szCs w:val="24"/>
              </w:rPr>
              <w:tab/>
            </w:r>
            <w:r w:rsidRPr="006C1308">
              <w:rPr>
                <w:spacing w:val="-4"/>
                <w:sz w:val="24"/>
                <w:szCs w:val="24"/>
              </w:rPr>
              <w:t xml:space="preserve">вимог </w:t>
            </w:r>
            <w:r w:rsidRPr="006C1308">
              <w:rPr>
                <w:sz w:val="24"/>
                <w:szCs w:val="24"/>
              </w:rPr>
              <w:t xml:space="preserve">процесуального законодавства щодо проведення закритого судового засідання та </w:t>
            </w:r>
            <w:r w:rsidRPr="006C1308">
              <w:rPr>
                <w:sz w:val="24"/>
                <w:szCs w:val="24"/>
              </w:rPr>
              <w:lastRenderedPageBreak/>
              <w:t>вживає заходів до обмеження входу до залу судового засідання сторонніх</w:t>
            </w:r>
            <w:r w:rsidRPr="006C1308">
              <w:rPr>
                <w:spacing w:val="-2"/>
                <w:sz w:val="24"/>
                <w:szCs w:val="24"/>
              </w:rPr>
              <w:t xml:space="preserve"> </w:t>
            </w:r>
            <w:r w:rsidRPr="006C1308">
              <w:rPr>
                <w:sz w:val="24"/>
                <w:szCs w:val="24"/>
              </w:rPr>
              <w:t>осіб.</w:t>
            </w:r>
          </w:p>
          <w:p w:rsidR="00B52233" w:rsidRPr="006C1308" w:rsidRDefault="00B52233" w:rsidP="00B52233">
            <w:pPr>
              <w:pStyle w:val="TableParagraph"/>
              <w:numPr>
                <w:ilvl w:val="0"/>
                <w:numId w:val="5"/>
              </w:numPr>
              <w:tabs>
                <w:tab w:val="left" w:pos="462"/>
              </w:tabs>
              <w:ind w:right="94" w:firstLine="0"/>
              <w:jc w:val="both"/>
              <w:rPr>
                <w:sz w:val="24"/>
                <w:szCs w:val="24"/>
              </w:rPr>
            </w:pPr>
            <w:r w:rsidRPr="006C1308">
              <w:rPr>
                <w:sz w:val="24"/>
                <w:szCs w:val="24"/>
              </w:rPr>
              <w:t>Забезпечує проведення судового засідання в режимі</w:t>
            </w:r>
            <w:r w:rsidRPr="006C1308">
              <w:rPr>
                <w:spacing w:val="-1"/>
                <w:sz w:val="24"/>
                <w:szCs w:val="24"/>
              </w:rPr>
              <w:t xml:space="preserve"> </w:t>
            </w:r>
            <w:proofErr w:type="spellStart"/>
            <w:r w:rsidRPr="006C1308">
              <w:rPr>
                <w:sz w:val="24"/>
                <w:szCs w:val="24"/>
              </w:rPr>
              <w:t>відеоконференцзв`язку</w:t>
            </w:r>
            <w:proofErr w:type="spellEnd"/>
            <w:r w:rsidRPr="006C1308">
              <w:rPr>
                <w:sz w:val="24"/>
                <w:szCs w:val="24"/>
              </w:rPr>
              <w:t>.</w:t>
            </w:r>
          </w:p>
          <w:p w:rsidR="00B52233" w:rsidRPr="006C1308" w:rsidRDefault="00B52233" w:rsidP="00B52233">
            <w:pPr>
              <w:pStyle w:val="TableParagraph"/>
              <w:numPr>
                <w:ilvl w:val="0"/>
                <w:numId w:val="5"/>
              </w:numPr>
              <w:tabs>
                <w:tab w:val="left" w:pos="462"/>
              </w:tabs>
              <w:ind w:right="94" w:firstLine="0"/>
              <w:jc w:val="both"/>
              <w:rPr>
                <w:sz w:val="24"/>
                <w:szCs w:val="24"/>
              </w:rPr>
            </w:pPr>
            <w:r w:rsidRPr="006C1308">
              <w:rPr>
                <w:sz w:val="24"/>
                <w:szCs w:val="24"/>
              </w:rPr>
              <w:t>Здійснює в разі необхідності взаємодію</w:t>
            </w:r>
            <w:r w:rsidRPr="006C1308">
              <w:rPr>
                <w:spacing w:val="59"/>
                <w:sz w:val="24"/>
                <w:szCs w:val="24"/>
              </w:rPr>
              <w:t xml:space="preserve"> </w:t>
            </w:r>
            <w:r w:rsidRPr="006C1308">
              <w:rPr>
                <w:sz w:val="24"/>
                <w:szCs w:val="24"/>
              </w:rPr>
              <w:t>із спеціальними підрозділами поліції та іншими уповноваженими органами з питань спільних дій щодо підтримання громадського порядку в приміщенні суду та в залі судового</w:t>
            </w:r>
            <w:r w:rsidRPr="006C1308">
              <w:rPr>
                <w:spacing w:val="-12"/>
                <w:sz w:val="24"/>
                <w:szCs w:val="24"/>
              </w:rPr>
              <w:t xml:space="preserve"> </w:t>
            </w:r>
            <w:r w:rsidRPr="006C1308">
              <w:rPr>
                <w:sz w:val="24"/>
                <w:szCs w:val="24"/>
              </w:rPr>
              <w:t>засідання.</w:t>
            </w:r>
          </w:p>
          <w:p w:rsidR="00B52233" w:rsidRPr="006C1308" w:rsidRDefault="00B52233" w:rsidP="00B52233">
            <w:pPr>
              <w:pStyle w:val="TableParagraph"/>
              <w:numPr>
                <w:ilvl w:val="0"/>
                <w:numId w:val="5"/>
              </w:numPr>
              <w:tabs>
                <w:tab w:val="left" w:pos="462"/>
              </w:tabs>
              <w:ind w:right="95" w:firstLine="0"/>
              <w:jc w:val="both"/>
              <w:rPr>
                <w:sz w:val="24"/>
                <w:szCs w:val="24"/>
              </w:rPr>
            </w:pPr>
            <w:r w:rsidRPr="006C1308">
              <w:rPr>
                <w:sz w:val="24"/>
                <w:szCs w:val="24"/>
              </w:rPr>
              <w:t>Вживає заходів безпеки щодо недопущення виведення з ладу засобів фіксування судового процесу особами, присутніми в залі судового засідання.</w:t>
            </w:r>
          </w:p>
          <w:p w:rsidR="00B52233" w:rsidRPr="006C1308" w:rsidRDefault="00B52233" w:rsidP="00B52233">
            <w:pPr>
              <w:pStyle w:val="TableParagraph"/>
              <w:numPr>
                <w:ilvl w:val="0"/>
                <w:numId w:val="5"/>
              </w:numPr>
              <w:tabs>
                <w:tab w:val="left" w:pos="462"/>
              </w:tabs>
              <w:ind w:right="93" w:firstLine="0"/>
              <w:jc w:val="both"/>
              <w:rPr>
                <w:sz w:val="24"/>
                <w:szCs w:val="24"/>
              </w:rPr>
            </w:pPr>
            <w:r w:rsidRPr="006C1308">
              <w:rPr>
                <w:sz w:val="24"/>
                <w:szCs w:val="24"/>
              </w:rPr>
              <w:t>Для забезпечення невідкладного розгляду справи з питань, що виникли в процесі її слухання, за розпорядженням головуючого здійснює термінову доставку в установи та організації, а також фізичним особам листів, викликів, інших</w:t>
            </w:r>
            <w:r w:rsidRPr="006C1308">
              <w:rPr>
                <w:spacing w:val="-4"/>
                <w:sz w:val="24"/>
                <w:szCs w:val="24"/>
              </w:rPr>
              <w:t xml:space="preserve"> </w:t>
            </w:r>
            <w:r w:rsidRPr="006C1308">
              <w:rPr>
                <w:sz w:val="24"/>
                <w:szCs w:val="24"/>
              </w:rPr>
              <w:t>документів.</w:t>
            </w:r>
          </w:p>
          <w:p w:rsidR="00B52233" w:rsidRPr="006C1308" w:rsidRDefault="00B52233" w:rsidP="00B52233">
            <w:pPr>
              <w:pStyle w:val="TableParagraph"/>
              <w:numPr>
                <w:ilvl w:val="0"/>
                <w:numId w:val="5"/>
              </w:numPr>
              <w:tabs>
                <w:tab w:val="left" w:pos="462"/>
              </w:tabs>
              <w:spacing w:line="322" w:lineRule="exact"/>
              <w:ind w:left="461"/>
              <w:jc w:val="both"/>
              <w:rPr>
                <w:sz w:val="24"/>
                <w:szCs w:val="24"/>
              </w:rPr>
            </w:pPr>
            <w:r w:rsidRPr="006C1308">
              <w:rPr>
                <w:sz w:val="24"/>
                <w:szCs w:val="24"/>
              </w:rPr>
              <w:t>При виникненні надзвичайних</w:t>
            </w:r>
            <w:r w:rsidRPr="006C1308">
              <w:rPr>
                <w:spacing w:val="31"/>
                <w:sz w:val="24"/>
                <w:szCs w:val="24"/>
              </w:rPr>
              <w:t xml:space="preserve"> </w:t>
            </w:r>
            <w:r w:rsidRPr="006C1308">
              <w:rPr>
                <w:sz w:val="24"/>
                <w:szCs w:val="24"/>
              </w:rPr>
              <w:t>обставин</w:t>
            </w:r>
          </w:p>
          <w:p w:rsidR="00F6634E" w:rsidRPr="006C1308" w:rsidRDefault="00B52233" w:rsidP="00F6634E">
            <w:pPr>
              <w:pStyle w:val="TableParagraph"/>
              <w:spacing w:line="308" w:lineRule="exact"/>
              <w:jc w:val="both"/>
              <w:rPr>
                <w:sz w:val="24"/>
                <w:szCs w:val="24"/>
              </w:rPr>
            </w:pPr>
            <w:r w:rsidRPr="006C1308">
              <w:rPr>
                <w:sz w:val="24"/>
                <w:szCs w:val="24"/>
              </w:rPr>
              <w:t>(пожежа, виявлення вибухонебезпечних</w:t>
            </w:r>
            <w:r w:rsidR="00F6634E" w:rsidRPr="006C1308">
              <w:rPr>
                <w:sz w:val="24"/>
                <w:szCs w:val="24"/>
              </w:rPr>
              <w:t xml:space="preserve"> предметів, затоплення тощо)</w:t>
            </w:r>
            <w:r w:rsidR="00F6634E" w:rsidRPr="006C1308">
              <w:rPr>
                <w:spacing w:val="53"/>
                <w:sz w:val="24"/>
                <w:szCs w:val="24"/>
              </w:rPr>
              <w:t xml:space="preserve"> </w:t>
            </w:r>
            <w:r w:rsidR="00F6634E" w:rsidRPr="006C1308">
              <w:rPr>
                <w:sz w:val="24"/>
                <w:szCs w:val="24"/>
              </w:rPr>
              <w:t>повідомляє</w:t>
            </w:r>
          </w:p>
          <w:p w:rsidR="00F6634E" w:rsidRPr="006C1308" w:rsidRDefault="00F6634E" w:rsidP="00F6634E">
            <w:pPr>
              <w:pStyle w:val="TableParagraph"/>
              <w:spacing w:before="2"/>
              <w:ind w:right="95"/>
              <w:jc w:val="both"/>
              <w:rPr>
                <w:sz w:val="24"/>
                <w:szCs w:val="24"/>
              </w:rPr>
            </w:pPr>
            <w:r w:rsidRPr="006C1308">
              <w:rPr>
                <w:sz w:val="24"/>
                <w:szCs w:val="24"/>
              </w:rPr>
              <w:t>керівників суду та організовує виклик спеціальних служб.</w:t>
            </w:r>
          </w:p>
          <w:p w:rsidR="00F6634E" w:rsidRPr="006C1308" w:rsidRDefault="00F6634E" w:rsidP="00F6634E">
            <w:pPr>
              <w:pStyle w:val="TableParagraph"/>
              <w:spacing w:before="4" w:line="235" w:lineRule="auto"/>
              <w:ind w:left="121" w:right="93"/>
              <w:jc w:val="both"/>
              <w:rPr>
                <w:sz w:val="24"/>
                <w:szCs w:val="24"/>
              </w:rPr>
            </w:pPr>
            <w:r w:rsidRPr="006C1308">
              <w:rPr>
                <w:sz w:val="24"/>
                <w:szCs w:val="24"/>
              </w:rPr>
              <w:t>20.Виконує інші розпорядження головуючого, доручення голови суду, старшого судового розпорядника, доручення керівника апарату щодо забезпечення належних умов для проведення судового засідання та роботи служби судових розпорядників.</w:t>
            </w:r>
          </w:p>
          <w:p w:rsidR="00B52233" w:rsidRPr="006C1308" w:rsidRDefault="00F6634E" w:rsidP="00F6634E">
            <w:r w:rsidRPr="006C1308">
              <w:rPr>
                <w:sz w:val="24"/>
                <w:szCs w:val="24"/>
              </w:rPr>
              <w:t>21. За наказом керівника апарату суду на судового розпорядника можуть покладатись інші обов’язки.</w:t>
            </w:r>
          </w:p>
          <w:p w:rsidR="006F0487" w:rsidRDefault="006F0487" w:rsidP="005D4815">
            <w:pPr>
              <w:widowControl w:val="0"/>
              <w:shd w:val="clear" w:color="auto" w:fill="FFFFFF"/>
              <w:tabs>
                <w:tab w:val="left" w:pos="1411"/>
              </w:tabs>
              <w:autoSpaceDE w:val="0"/>
              <w:autoSpaceDN w:val="0"/>
              <w:adjustRightInd w:val="0"/>
              <w:spacing w:after="0" w:line="240" w:lineRule="auto"/>
              <w:jc w:val="both"/>
              <w:rPr>
                <w:sz w:val="24"/>
                <w:szCs w:val="24"/>
                <w:lang w:eastAsia="ru-RU"/>
              </w:rPr>
            </w:pPr>
          </w:p>
        </w:tc>
      </w:tr>
      <w:tr w:rsidR="006F0487" w:rsidTr="006F0487">
        <w:tc>
          <w:tcPr>
            <w:tcW w:w="2552"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rPr>
                <w:b/>
                <w:sz w:val="24"/>
                <w:szCs w:val="24"/>
                <w:lang w:eastAsia="ru-RU"/>
              </w:rPr>
            </w:pPr>
            <w:r>
              <w:rPr>
                <w:b/>
                <w:sz w:val="24"/>
                <w:szCs w:val="24"/>
                <w:lang w:eastAsia="ru-RU"/>
              </w:rPr>
              <w:lastRenderedPageBreak/>
              <w:t xml:space="preserve">Умови оплати праці </w:t>
            </w:r>
          </w:p>
        </w:tc>
        <w:tc>
          <w:tcPr>
            <w:tcW w:w="7839" w:type="dxa"/>
            <w:tcBorders>
              <w:top w:val="single" w:sz="4" w:space="0" w:color="auto"/>
              <w:left w:val="single" w:sz="4" w:space="0" w:color="auto"/>
              <w:bottom w:val="single" w:sz="4" w:space="0" w:color="auto"/>
              <w:right w:val="single" w:sz="4" w:space="0" w:color="auto"/>
            </w:tcBorders>
            <w:hideMark/>
          </w:tcPr>
          <w:p w:rsidR="00A40DB9" w:rsidRPr="002621C6" w:rsidRDefault="00A40DB9" w:rsidP="00A4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621C6">
              <w:rPr>
                <w:rFonts w:ascii="Times New Roman" w:hAnsi="Times New Roman" w:cs="Times New Roman"/>
                <w:sz w:val="24"/>
                <w:szCs w:val="24"/>
              </w:rPr>
              <w:t xml:space="preserve">1) посадовий оклад – </w:t>
            </w:r>
            <w:r w:rsidRPr="00A40DB9">
              <w:rPr>
                <w:rFonts w:ascii="Times New Roman" w:hAnsi="Times New Roman" w:cs="Times New Roman"/>
                <w:b/>
                <w:sz w:val="24"/>
                <w:szCs w:val="24"/>
                <w:lang w:val="ru-RU"/>
              </w:rPr>
              <w:t>3</w:t>
            </w:r>
            <w:r w:rsidR="00F6634E">
              <w:rPr>
                <w:rFonts w:ascii="Times New Roman" w:hAnsi="Times New Roman" w:cs="Times New Roman"/>
                <w:b/>
                <w:sz w:val="24"/>
                <w:szCs w:val="24"/>
                <w:lang w:val="ru-RU"/>
              </w:rPr>
              <w:t>520</w:t>
            </w:r>
            <w:r w:rsidRPr="00A40DB9">
              <w:rPr>
                <w:rFonts w:ascii="Times New Roman" w:hAnsi="Times New Roman" w:cs="Times New Roman"/>
                <w:b/>
                <w:sz w:val="24"/>
                <w:szCs w:val="24"/>
                <w:lang w:val="ru-RU"/>
              </w:rPr>
              <w:t xml:space="preserve"> </w:t>
            </w:r>
            <w:r w:rsidRPr="002621C6">
              <w:rPr>
                <w:rFonts w:ascii="Times New Roman" w:hAnsi="Times New Roman" w:cs="Times New Roman"/>
                <w:b/>
                <w:sz w:val="24"/>
                <w:szCs w:val="24"/>
              </w:rPr>
              <w:t>грн.</w:t>
            </w:r>
            <w:r w:rsidRPr="002621C6">
              <w:rPr>
                <w:rFonts w:ascii="Times New Roman" w:hAnsi="Times New Roman" w:cs="Times New Roman"/>
                <w:sz w:val="24"/>
                <w:szCs w:val="24"/>
              </w:rPr>
              <w:t xml:space="preserve">, </w:t>
            </w:r>
          </w:p>
          <w:p w:rsidR="00A40DB9" w:rsidRPr="002621C6" w:rsidRDefault="00A40DB9" w:rsidP="00A4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621C6">
              <w:rPr>
                <w:rFonts w:ascii="Times New Roman" w:hAnsi="Times New Roman" w:cs="Times New Roman"/>
                <w:sz w:val="24"/>
                <w:szCs w:val="24"/>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A40DB9" w:rsidRPr="002621C6" w:rsidRDefault="00A40DB9" w:rsidP="00A4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621C6">
              <w:rPr>
                <w:rFonts w:ascii="Times New Roman" w:hAnsi="Times New Roman" w:cs="Times New Roman"/>
                <w:sz w:val="24"/>
                <w:szCs w:val="24"/>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 (в редакції постанови Кабінету Міністрів України від 6 лютого 2019 р. № 102);</w:t>
            </w:r>
          </w:p>
          <w:p w:rsidR="00A40DB9" w:rsidRPr="002621C6" w:rsidRDefault="00A40DB9" w:rsidP="00A4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621C6">
              <w:rPr>
                <w:rFonts w:ascii="Times New Roman" w:hAnsi="Times New Roman" w:cs="Times New Roman"/>
                <w:sz w:val="24"/>
                <w:szCs w:val="24"/>
              </w:rPr>
              <w:t>4) інші доплати та премії відповідно до статті 52 Закону України «Про державну службу»;</w:t>
            </w:r>
          </w:p>
          <w:p w:rsidR="00A40DB9" w:rsidRPr="002621C6" w:rsidRDefault="00A40DB9" w:rsidP="00A4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621C6">
              <w:rPr>
                <w:rFonts w:ascii="Times New Roman" w:hAnsi="Times New Roman" w:cs="Times New Roman"/>
                <w:sz w:val="24"/>
                <w:szCs w:val="24"/>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 15 (в редакції постанови Кабінету Міністрів України від 6 лютого 2019 р. № 102).</w:t>
            </w:r>
          </w:p>
          <w:p w:rsidR="006F0487" w:rsidRDefault="006F0487" w:rsidP="004C434C">
            <w:pPr>
              <w:spacing w:before="100" w:beforeAutospacing="1" w:after="0" w:line="240" w:lineRule="auto"/>
              <w:jc w:val="both"/>
              <w:rPr>
                <w:sz w:val="24"/>
                <w:szCs w:val="24"/>
                <w:lang w:eastAsia="ru-RU"/>
              </w:rPr>
            </w:pPr>
          </w:p>
        </w:tc>
      </w:tr>
      <w:tr w:rsidR="006F0487" w:rsidTr="006F0487">
        <w:tc>
          <w:tcPr>
            <w:tcW w:w="2552"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rPr>
                <w:b/>
                <w:sz w:val="24"/>
                <w:szCs w:val="24"/>
                <w:lang w:eastAsia="ru-RU"/>
              </w:rPr>
            </w:pPr>
            <w:r>
              <w:rPr>
                <w:b/>
                <w:sz w:val="24"/>
                <w:szCs w:val="24"/>
                <w:lang w:eastAsia="ru-RU"/>
              </w:rPr>
              <w:t xml:space="preserve">Інформація про строковість чи безстроковість </w:t>
            </w:r>
            <w:r>
              <w:rPr>
                <w:b/>
                <w:sz w:val="24"/>
                <w:szCs w:val="24"/>
                <w:lang w:eastAsia="ru-RU"/>
              </w:rPr>
              <w:lastRenderedPageBreak/>
              <w:t>призначення на посаду</w:t>
            </w:r>
          </w:p>
        </w:tc>
        <w:tc>
          <w:tcPr>
            <w:tcW w:w="7839" w:type="dxa"/>
            <w:tcBorders>
              <w:top w:val="single" w:sz="4" w:space="0" w:color="auto"/>
              <w:left w:val="single" w:sz="4" w:space="0" w:color="auto"/>
              <w:bottom w:val="single" w:sz="4" w:space="0" w:color="auto"/>
              <w:right w:val="single" w:sz="4" w:space="0" w:color="auto"/>
            </w:tcBorders>
            <w:hideMark/>
          </w:tcPr>
          <w:p w:rsidR="006F0487" w:rsidRDefault="000F02D6" w:rsidP="000F02D6">
            <w:pPr>
              <w:spacing w:line="240" w:lineRule="auto"/>
              <w:jc w:val="both"/>
              <w:rPr>
                <w:sz w:val="24"/>
                <w:szCs w:val="24"/>
                <w:lang w:val="ru-RU" w:eastAsia="ru-RU"/>
              </w:rPr>
            </w:pPr>
            <w:r>
              <w:rPr>
                <w:sz w:val="24"/>
                <w:szCs w:val="24"/>
              </w:rPr>
              <w:lastRenderedPageBreak/>
              <w:t>безстроково</w:t>
            </w:r>
          </w:p>
        </w:tc>
      </w:tr>
      <w:tr w:rsidR="006F0487" w:rsidTr="006F0487">
        <w:tc>
          <w:tcPr>
            <w:tcW w:w="2552"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rPr>
                <w:b/>
                <w:sz w:val="24"/>
                <w:szCs w:val="24"/>
                <w:lang w:eastAsia="ru-RU"/>
              </w:rPr>
            </w:pPr>
            <w:r>
              <w:rPr>
                <w:b/>
                <w:sz w:val="24"/>
                <w:szCs w:val="24"/>
                <w:lang w:eastAsia="ru-RU"/>
              </w:rPr>
              <w:lastRenderedPageBreak/>
              <w:t>Перелік документів, необхідних для участі в конкурсі, та строк їх подання</w:t>
            </w:r>
          </w:p>
        </w:tc>
        <w:tc>
          <w:tcPr>
            <w:tcW w:w="7839" w:type="dxa"/>
            <w:tcBorders>
              <w:top w:val="single" w:sz="4" w:space="0" w:color="auto"/>
              <w:left w:val="single" w:sz="4" w:space="0" w:color="auto"/>
              <w:bottom w:val="single" w:sz="4" w:space="0" w:color="auto"/>
              <w:right w:val="single" w:sz="4" w:space="0" w:color="auto"/>
            </w:tcBorders>
          </w:tcPr>
          <w:p w:rsidR="006F0487" w:rsidRDefault="006F0487" w:rsidP="00C92F63">
            <w:pPr>
              <w:spacing w:after="0" w:line="240" w:lineRule="auto"/>
              <w:jc w:val="both"/>
              <w:rPr>
                <w:sz w:val="24"/>
                <w:szCs w:val="24"/>
                <w:lang w:eastAsia="ru-RU"/>
              </w:rPr>
            </w:pPr>
            <w:r>
              <w:rPr>
                <w:sz w:val="24"/>
                <w:szCs w:val="24"/>
                <w:lang w:eastAsia="ru-RU"/>
              </w:rPr>
              <w:t>1) Копію паспорта громадянина України;</w:t>
            </w:r>
          </w:p>
          <w:p w:rsidR="006F0487" w:rsidRDefault="006F0487" w:rsidP="00C92F63">
            <w:pPr>
              <w:spacing w:after="0" w:line="240" w:lineRule="auto"/>
              <w:jc w:val="both"/>
              <w:rPr>
                <w:sz w:val="24"/>
                <w:szCs w:val="24"/>
                <w:lang w:eastAsia="ru-RU"/>
              </w:rPr>
            </w:pPr>
            <w:r>
              <w:rPr>
                <w:sz w:val="24"/>
                <w:szCs w:val="24"/>
                <w:lang w:eastAsia="ru-RU"/>
              </w:rPr>
              <w:t>2) письмову заяву про участь у конкурсі із зазначенням основних мотивів до зайняття посади державної служби, до якої додається резюме у довільній формі;</w:t>
            </w:r>
          </w:p>
          <w:p w:rsidR="006F0487" w:rsidRDefault="006F0487" w:rsidP="00C92F63">
            <w:pPr>
              <w:spacing w:after="0" w:line="240" w:lineRule="auto"/>
              <w:jc w:val="both"/>
              <w:rPr>
                <w:sz w:val="24"/>
                <w:szCs w:val="24"/>
                <w:lang w:eastAsia="ru-RU"/>
              </w:rPr>
            </w:pPr>
            <w:r>
              <w:rPr>
                <w:sz w:val="24"/>
                <w:szCs w:val="24"/>
                <w:lang w:eastAsia="ru-RU"/>
              </w:rPr>
              <w:t>3) письмову заяву,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6F0487" w:rsidRDefault="006F0487" w:rsidP="00C92F63">
            <w:pPr>
              <w:spacing w:after="0" w:line="240" w:lineRule="auto"/>
              <w:jc w:val="both"/>
              <w:rPr>
                <w:sz w:val="24"/>
                <w:szCs w:val="24"/>
                <w:lang w:eastAsia="ru-RU"/>
              </w:rPr>
            </w:pPr>
            <w:r>
              <w:rPr>
                <w:sz w:val="24"/>
                <w:szCs w:val="24"/>
                <w:lang w:eastAsia="ru-RU"/>
              </w:rPr>
              <w:t>4) копію (копії) документа (документів) про освіту;</w:t>
            </w:r>
          </w:p>
          <w:p w:rsidR="006F0487" w:rsidRDefault="006F0487" w:rsidP="00C92F63">
            <w:pPr>
              <w:spacing w:after="0" w:line="240" w:lineRule="auto"/>
              <w:jc w:val="both"/>
              <w:rPr>
                <w:sz w:val="24"/>
                <w:szCs w:val="24"/>
                <w:lang w:eastAsia="ru-RU"/>
              </w:rPr>
            </w:pPr>
            <w:r>
              <w:rPr>
                <w:sz w:val="24"/>
                <w:szCs w:val="24"/>
                <w:lang w:eastAsia="ru-RU"/>
              </w:rPr>
              <w:t>5) оригінал посвідчення атестації щодо вільного володіння державною мовою</w:t>
            </w:r>
            <w:r>
              <w:rPr>
                <w:sz w:val="24"/>
                <w:szCs w:val="24"/>
                <w:lang w:val="ru-RU" w:eastAsia="ru-RU"/>
              </w:rPr>
              <w:t>;</w:t>
            </w:r>
          </w:p>
          <w:p w:rsidR="006F0487" w:rsidRDefault="006F0487" w:rsidP="00C92F63">
            <w:pPr>
              <w:spacing w:after="0" w:line="240" w:lineRule="auto"/>
              <w:jc w:val="both"/>
              <w:rPr>
                <w:sz w:val="24"/>
                <w:szCs w:val="24"/>
                <w:lang w:eastAsia="ru-RU"/>
              </w:rPr>
            </w:pPr>
            <w:r>
              <w:rPr>
                <w:sz w:val="24"/>
                <w:szCs w:val="24"/>
                <w:lang w:eastAsia="ru-RU"/>
              </w:rPr>
              <w:t>6) заповнену особову картку встановленого зразка;</w:t>
            </w:r>
          </w:p>
          <w:p w:rsidR="006F0487" w:rsidRDefault="006F0487" w:rsidP="00C92F63">
            <w:pPr>
              <w:spacing w:after="0" w:line="240" w:lineRule="auto"/>
              <w:jc w:val="both"/>
              <w:rPr>
                <w:sz w:val="24"/>
                <w:szCs w:val="24"/>
                <w:lang w:eastAsia="ru-RU"/>
              </w:rPr>
            </w:pPr>
            <w:r>
              <w:rPr>
                <w:sz w:val="24"/>
                <w:szCs w:val="24"/>
                <w:lang w:eastAsia="ru-RU"/>
              </w:rPr>
              <w:t>7) декларацію особи, уповноваженої на виконання функцій держави або місцевого самоврядування, за 201</w:t>
            </w:r>
            <w:r w:rsidR="005D4815">
              <w:rPr>
                <w:sz w:val="24"/>
                <w:szCs w:val="24"/>
                <w:lang w:eastAsia="ru-RU"/>
              </w:rPr>
              <w:t>8</w:t>
            </w:r>
            <w:r>
              <w:rPr>
                <w:sz w:val="24"/>
                <w:szCs w:val="24"/>
                <w:lang w:eastAsia="ru-RU"/>
              </w:rPr>
              <w:t xml:space="preserve"> рік (електронна).</w:t>
            </w:r>
          </w:p>
          <w:p w:rsidR="006F0487" w:rsidRDefault="006F0487" w:rsidP="00C92F63">
            <w:pPr>
              <w:pStyle w:val="HTML"/>
              <w:rPr>
                <w:rFonts w:ascii="Times New Roman" w:hAnsi="Times New Roman" w:cs="Times New Roman"/>
                <w:sz w:val="24"/>
                <w:szCs w:val="24"/>
              </w:rPr>
            </w:pPr>
            <w:r w:rsidRPr="00A40DB9">
              <w:rPr>
                <w:rFonts w:ascii="Times New Roman" w:hAnsi="Times New Roman" w:cs="Times New Roman"/>
                <w:b/>
                <w:sz w:val="24"/>
                <w:szCs w:val="24"/>
              </w:rPr>
              <w:t>Строк подання документів:</w:t>
            </w:r>
            <w:r w:rsidR="00F73DCD" w:rsidRPr="00A40DB9">
              <w:rPr>
                <w:rFonts w:ascii="Times New Roman" w:hAnsi="Times New Roman" w:cs="Times New Roman"/>
                <w:b/>
                <w:sz w:val="24"/>
                <w:szCs w:val="24"/>
              </w:rPr>
              <w:t xml:space="preserve"> </w:t>
            </w:r>
            <w:r>
              <w:rPr>
                <w:rFonts w:ascii="Times New Roman" w:hAnsi="Times New Roman" w:cs="Times New Roman"/>
                <w:sz w:val="24"/>
                <w:szCs w:val="24"/>
              </w:rPr>
              <w:t xml:space="preserve"> з дня оприлюднення інформації про проведення конкурсу на офіційному сайті Національного агентства Украї</w:t>
            </w:r>
            <w:r w:rsidR="004E5F03">
              <w:rPr>
                <w:rFonts w:ascii="Times New Roman" w:hAnsi="Times New Roman" w:cs="Times New Roman"/>
                <w:sz w:val="24"/>
                <w:szCs w:val="24"/>
              </w:rPr>
              <w:t xml:space="preserve">ни  з питань державної служби </w:t>
            </w:r>
            <w:r>
              <w:rPr>
                <w:rFonts w:ascii="Times New Roman" w:hAnsi="Times New Roman" w:cs="Times New Roman"/>
                <w:sz w:val="24"/>
                <w:szCs w:val="24"/>
              </w:rPr>
              <w:t xml:space="preserve"> до </w:t>
            </w:r>
            <w:r w:rsidR="004E5F03">
              <w:rPr>
                <w:rFonts w:ascii="Times New Roman" w:hAnsi="Times New Roman" w:cs="Times New Roman"/>
                <w:sz w:val="24"/>
                <w:szCs w:val="24"/>
              </w:rPr>
              <w:t xml:space="preserve"> </w:t>
            </w:r>
            <w:r w:rsidR="001C5D6F">
              <w:rPr>
                <w:rFonts w:ascii="Times New Roman" w:hAnsi="Times New Roman" w:cs="Times New Roman"/>
                <w:sz w:val="24"/>
                <w:szCs w:val="24"/>
              </w:rPr>
              <w:t xml:space="preserve"> </w:t>
            </w:r>
            <w:r w:rsidR="004E5F03">
              <w:rPr>
                <w:rFonts w:ascii="Times New Roman" w:hAnsi="Times New Roman" w:cs="Times New Roman"/>
                <w:sz w:val="24"/>
                <w:szCs w:val="24"/>
              </w:rPr>
              <w:t>17</w:t>
            </w:r>
            <w:r w:rsidR="00F73DCD">
              <w:rPr>
                <w:rFonts w:ascii="Times New Roman" w:hAnsi="Times New Roman" w:cs="Times New Roman"/>
                <w:sz w:val="24"/>
                <w:szCs w:val="24"/>
              </w:rPr>
              <w:t xml:space="preserve"> год. 00 хв. </w:t>
            </w:r>
            <w:r w:rsidR="00996540" w:rsidRPr="00A40DB9">
              <w:rPr>
                <w:rFonts w:ascii="Times New Roman" w:hAnsi="Times New Roman" w:cs="Times New Roman"/>
                <w:b/>
                <w:sz w:val="24"/>
                <w:szCs w:val="24"/>
              </w:rPr>
              <w:t>2</w:t>
            </w:r>
            <w:r w:rsidR="00A40DB9" w:rsidRPr="00A40DB9">
              <w:rPr>
                <w:rFonts w:ascii="Times New Roman" w:hAnsi="Times New Roman" w:cs="Times New Roman"/>
                <w:b/>
                <w:sz w:val="24"/>
                <w:szCs w:val="24"/>
                <w:lang w:val="ru-RU"/>
              </w:rPr>
              <w:t>5</w:t>
            </w:r>
            <w:r w:rsidR="004E5F03" w:rsidRPr="00A40DB9">
              <w:rPr>
                <w:rFonts w:ascii="Times New Roman" w:hAnsi="Times New Roman" w:cs="Times New Roman"/>
                <w:b/>
                <w:sz w:val="24"/>
                <w:szCs w:val="24"/>
              </w:rPr>
              <w:t>.0</w:t>
            </w:r>
            <w:r w:rsidR="004C434C" w:rsidRPr="00A40DB9">
              <w:rPr>
                <w:rFonts w:ascii="Times New Roman" w:hAnsi="Times New Roman" w:cs="Times New Roman"/>
                <w:b/>
                <w:sz w:val="24"/>
                <w:szCs w:val="24"/>
              </w:rPr>
              <w:t>4</w:t>
            </w:r>
            <w:r w:rsidR="004E5F03" w:rsidRPr="00A40DB9">
              <w:rPr>
                <w:rFonts w:ascii="Times New Roman" w:hAnsi="Times New Roman" w:cs="Times New Roman"/>
                <w:b/>
                <w:sz w:val="24"/>
                <w:szCs w:val="24"/>
              </w:rPr>
              <w:t>.2019</w:t>
            </w:r>
            <w:r>
              <w:rPr>
                <w:rFonts w:ascii="Times New Roman" w:hAnsi="Times New Roman" w:cs="Times New Roman"/>
                <w:sz w:val="24"/>
                <w:szCs w:val="24"/>
              </w:rPr>
              <w:t xml:space="preserve"> за адресою: м. </w:t>
            </w:r>
            <w:proofErr w:type="spellStart"/>
            <w:r w:rsidR="000F02D6">
              <w:rPr>
                <w:rFonts w:ascii="Times New Roman" w:hAnsi="Times New Roman" w:cs="Times New Roman"/>
                <w:sz w:val="24"/>
                <w:szCs w:val="24"/>
              </w:rPr>
              <w:t>Ладижин</w:t>
            </w:r>
            <w:proofErr w:type="spellEnd"/>
            <w:r>
              <w:rPr>
                <w:rFonts w:ascii="Times New Roman" w:hAnsi="Times New Roman" w:cs="Times New Roman"/>
                <w:sz w:val="24"/>
                <w:szCs w:val="24"/>
              </w:rPr>
              <w:t xml:space="preserve">, вул. </w:t>
            </w:r>
            <w:r w:rsidR="000F02D6">
              <w:rPr>
                <w:rFonts w:ascii="Times New Roman" w:hAnsi="Times New Roman" w:cs="Times New Roman"/>
                <w:sz w:val="24"/>
                <w:szCs w:val="24"/>
              </w:rPr>
              <w:t>Енергетиків, 13.</w:t>
            </w:r>
          </w:p>
          <w:p w:rsidR="006F0487" w:rsidRDefault="006F0487" w:rsidP="00C92F63">
            <w:pPr>
              <w:spacing w:after="0" w:line="240" w:lineRule="auto"/>
              <w:jc w:val="both"/>
              <w:rPr>
                <w:sz w:val="24"/>
                <w:szCs w:val="24"/>
              </w:rPr>
            </w:pPr>
          </w:p>
        </w:tc>
      </w:tr>
      <w:tr w:rsidR="006F0487" w:rsidTr="006F0487">
        <w:tc>
          <w:tcPr>
            <w:tcW w:w="2552"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rPr>
                <w:b/>
                <w:sz w:val="24"/>
                <w:szCs w:val="24"/>
                <w:lang w:eastAsia="ru-RU"/>
              </w:rPr>
            </w:pPr>
            <w:r>
              <w:rPr>
                <w:b/>
                <w:sz w:val="24"/>
                <w:szCs w:val="24"/>
                <w:lang w:eastAsia="ru-RU"/>
              </w:rPr>
              <w:t>Місце, час та дата початку проведення конкурсу</w:t>
            </w:r>
          </w:p>
        </w:tc>
        <w:tc>
          <w:tcPr>
            <w:tcW w:w="7839" w:type="dxa"/>
            <w:tcBorders>
              <w:top w:val="single" w:sz="4" w:space="0" w:color="auto"/>
              <w:left w:val="single" w:sz="4" w:space="0" w:color="auto"/>
              <w:bottom w:val="single" w:sz="4" w:space="0" w:color="auto"/>
              <w:right w:val="single" w:sz="4" w:space="0" w:color="auto"/>
            </w:tcBorders>
            <w:hideMark/>
          </w:tcPr>
          <w:p w:rsidR="006F0487" w:rsidRDefault="000F02D6" w:rsidP="00C92F63">
            <w:pPr>
              <w:spacing w:after="0" w:line="240" w:lineRule="auto"/>
              <w:jc w:val="both"/>
              <w:rPr>
                <w:sz w:val="24"/>
                <w:szCs w:val="24"/>
                <w:lang w:eastAsia="ru-RU"/>
              </w:rPr>
            </w:pPr>
            <w:proofErr w:type="spellStart"/>
            <w:r>
              <w:rPr>
                <w:sz w:val="24"/>
                <w:szCs w:val="24"/>
                <w:lang w:eastAsia="ru-RU"/>
              </w:rPr>
              <w:t>Ладижинський</w:t>
            </w:r>
            <w:proofErr w:type="spellEnd"/>
            <w:r>
              <w:rPr>
                <w:sz w:val="24"/>
                <w:szCs w:val="24"/>
                <w:lang w:eastAsia="ru-RU"/>
              </w:rPr>
              <w:t xml:space="preserve"> </w:t>
            </w:r>
            <w:r w:rsidR="006F0487">
              <w:rPr>
                <w:sz w:val="24"/>
                <w:szCs w:val="24"/>
                <w:lang w:eastAsia="ru-RU"/>
              </w:rPr>
              <w:t xml:space="preserve">міський суд Вінницької області: м. </w:t>
            </w:r>
            <w:proofErr w:type="spellStart"/>
            <w:r>
              <w:rPr>
                <w:sz w:val="24"/>
                <w:szCs w:val="24"/>
                <w:lang w:eastAsia="ru-RU"/>
              </w:rPr>
              <w:t>Ладижин</w:t>
            </w:r>
            <w:proofErr w:type="spellEnd"/>
            <w:r w:rsidR="006F0487">
              <w:rPr>
                <w:sz w:val="24"/>
                <w:szCs w:val="24"/>
                <w:lang w:eastAsia="ru-RU"/>
              </w:rPr>
              <w:t xml:space="preserve">,                         вул. </w:t>
            </w:r>
            <w:r>
              <w:rPr>
                <w:sz w:val="24"/>
                <w:szCs w:val="24"/>
                <w:lang w:eastAsia="ru-RU"/>
              </w:rPr>
              <w:t>Енергетиків, 13</w:t>
            </w:r>
          </w:p>
          <w:p w:rsidR="006F0487" w:rsidRPr="000F02D6" w:rsidRDefault="004E5F03" w:rsidP="00F6634E">
            <w:pPr>
              <w:spacing w:after="0" w:line="240" w:lineRule="auto"/>
              <w:jc w:val="both"/>
              <w:rPr>
                <w:b/>
                <w:sz w:val="24"/>
                <w:szCs w:val="24"/>
                <w:lang w:eastAsia="ru-RU"/>
              </w:rPr>
            </w:pPr>
            <w:r w:rsidRPr="006F5CC0">
              <w:rPr>
                <w:b/>
                <w:color w:val="000000" w:themeColor="text1"/>
                <w:sz w:val="24"/>
                <w:szCs w:val="24"/>
                <w:lang w:eastAsia="ru-RU"/>
              </w:rPr>
              <w:t>1</w:t>
            </w:r>
            <w:r w:rsidR="00F6634E">
              <w:rPr>
                <w:b/>
                <w:color w:val="000000" w:themeColor="text1"/>
                <w:sz w:val="24"/>
                <w:szCs w:val="24"/>
                <w:lang w:eastAsia="ru-RU"/>
              </w:rPr>
              <w:t>3</w:t>
            </w:r>
            <w:r w:rsidR="006F0487" w:rsidRPr="006F5CC0">
              <w:rPr>
                <w:b/>
                <w:color w:val="000000" w:themeColor="text1"/>
                <w:sz w:val="24"/>
                <w:szCs w:val="24"/>
                <w:lang w:eastAsia="ru-RU"/>
              </w:rPr>
              <w:t>:00,</w:t>
            </w:r>
            <w:r w:rsidR="000F02D6" w:rsidRPr="006F5CC0">
              <w:rPr>
                <w:b/>
                <w:color w:val="000000" w:themeColor="text1"/>
                <w:sz w:val="24"/>
                <w:szCs w:val="24"/>
                <w:lang w:eastAsia="ru-RU"/>
              </w:rPr>
              <w:t xml:space="preserve">   </w:t>
            </w:r>
            <w:r w:rsidR="00A40DB9">
              <w:rPr>
                <w:b/>
                <w:color w:val="000000" w:themeColor="text1"/>
                <w:sz w:val="24"/>
                <w:szCs w:val="24"/>
                <w:lang w:val="ru-RU" w:eastAsia="ru-RU"/>
              </w:rPr>
              <w:t>03</w:t>
            </w:r>
            <w:r w:rsidRPr="006F5CC0">
              <w:rPr>
                <w:b/>
                <w:color w:val="000000" w:themeColor="text1"/>
                <w:sz w:val="24"/>
                <w:szCs w:val="24"/>
                <w:lang w:eastAsia="ru-RU"/>
              </w:rPr>
              <w:t>.0</w:t>
            </w:r>
            <w:r w:rsidR="00A40DB9">
              <w:rPr>
                <w:b/>
                <w:color w:val="000000" w:themeColor="text1"/>
                <w:sz w:val="24"/>
                <w:szCs w:val="24"/>
                <w:lang w:val="ru-RU" w:eastAsia="ru-RU"/>
              </w:rPr>
              <w:t>5</w:t>
            </w:r>
            <w:r w:rsidRPr="006F5CC0">
              <w:rPr>
                <w:b/>
                <w:color w:val="000000" w:themeColor="text1"/>
                <w:sz w:val="24"/>
                <w:szCs w:val="24"/>
                <w:lang w:eastAsia="ru-RU"/>
              </w:rPr>
              <w:t>.2019</w:t>
            </w:r>
            <w:r w:rsidR="004C434C">
              <w:rPr>
                <w:b/>
                <w:color w:val="FF0000"/>
                <w:sz w:val="24"/>
                <w:szCs w:val="24"/>
                <w:lang w:eastAsia="ru-RU"/>
              </w:rPr>
              <w:t xml:space="preserve"> </w:t>
            </w:r>
            <w:r w:rsidR="006F0487" w:rsidRPr="000F02D6">
              <w:rPr>
                <w:b/>
                <w:sz w:val="24"/>
                <w:szCs w:val="24"/>
                <w:lang w:eastAsia="ru-RU"/>
              </w:rPr>
              <w:t>.</w:t>
            </w:r>
          </w:p>
        </w:tc>
      </w:tr>
      <w:tr w:rsidR="006F0487" w:rsidTr="006F0487">
        <w:tc>
          <w:tcPr>
            <w:tcW w:w="2552"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rPr>
                <w:b/>
                <w:sz w:val="24"/>
                <w:szCs w:val="24"/>
                <w:lang w:eastAsia="ru-RU"/>
              </w:rPr>
            </w:pPr>
            <w:r>
              <w:rPr>
                <w:b/>
                <w:sz w:val="24"/>
                <w:szCs w:val="24"/>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839" w:type="dxa"/>
            <w:tcBorders>
              <w:top w:val="single" w:sz="4" w:space="0" w:color="auto"/>
              <w:left w:val="single" w:sz="4" w:space="0" w:color="auto"/>
              <w:bottom w:val="single" w:sz="4" w:space="0" w:color="auto"/>
              <w:right w:val="single" w:sz="4" w:space="0" w:color="auto"/>
            </w:tcBorders>
            <w:hideMark/>
          </w:tcPr>
          <w:p w:rsidR="006F0487" w:rsidRDefault="000F02D6" w:rsidP="00C92F63">
            <w:pPr>
              <w:spacing w:after="0" w:line="240" w:lineRule="auto"/>
              <w:rPr>
                <w:sz w:val="24"/>
                <w:szCs w:val="24"/>
                <w:lang w:eastAsia="ru-RU"/>
              </w:rPr>
            </w:pPr>
            <w:proofErr w:type="spellStart"/>
            <w:r>
              <w:rPr>
                <w:sz w:val="24"/>
                <w:szCs w:val="24"/>
                <w:lang w:eastAsia="ru-RU"/>
              </w:rPr>
              <w:t>Подлужняк</w:t>
            </w:r>
            <w:proofErr w:type="spellEnd"/>
            <w:r>
              <w:rPr>
                <w:sz w:val="24"/>
                <w:szCs w:val="24"/>
                <w:lang w:eastAsia="ru-RU"/>
              </w:rPr>
              <w:t xml:space="preserve"> Оксана Миколаївна</w:t>
            </w:r>
            <w:r w:rsidR="006F0487">
              <w:rPr>
                <w:sz w:val="24"/>
                <w:szCs w:val="24"/>
                <w:lang w:eastAsia="ru-RU"/>
              </w:rPr>
              <w:t xml:space="preserve"> тел. (043</w:t>
            </w:r>
            <w:r>
              <w:rPr>
                <w:sz w:val="24"/>
                <w:szCs w:val="24"/>
                <w:lang w:eastAsia="ru-RU"/>
              </w:rPr>
              <w:t>43</w:t>
            </w:r>
            <w:r w:rsidR="006F0487">
              <w:rPr>
                <w:sz w:val="24"/>
                <w:szCs w:val="24"/>
                <w:lang w:eastAsia="ru-RU"/>
              </w:rPr>
              <w:t>) 6</w:t>
            </w:r>
            <w:r>
              <w:rPr>
                <w:sz w:val="24"/>
                <w:szCs w:val="24"/>
                <w:lang w:eastAsia="ru-RU"/>
              </w:rPr>
              <w:t>-</w:t>
            </w:r>
            <w:r w:rsidR="00DA016C">
              <w:rPr>
                <w:sz w:val="24"/>
                <w:szCs w:val="24"/>
                <w:lang w:eastAsia="ru-RU"/>
              </w:rPr>
              <w:t>12</w:t>
            </w:r>
            <w:r w:rsidR="006F0487">
              <w:rPr>
                <w:sz w:val="24"/>
                <w:szCs w:val="24"/>
                <w:lang w:eastAsia="ru-RU"/>
              </w:rPr>
              <w:t>-</w:t>
            </w:r>
            <w:r w:rsidR="00DA016C">
              <w:rPr>
                <w:sz w:val="24"/>
                <w:szCs w:val="24"/>
                <w:lang w:eastAsia="ru-RU"/>
              </w:rPr>
              <w:t>75</w:t>
            </w:r>
          </w:p>
          <w:p w:rsidR="006F0487" w:rsidRDefault="00CB3BDB" w:rsidP="00CB3BDB">
            <w:pPr>
              <w:spacing w:after="0" w:line="480" w:lineRule="auto"/>
              <w:rPr>
                <w:sz w:val="24"/>
                <w:szCs w:val="24"/>
                <w:lang w:eastAsia="ru-RU"/>
              </w:rPr>
            </w:pPr>
            <w:proofErr w:type="spellStart"/>
            <w:r>
              <w:rPr>
                <w:sz w:val="24"/>
                <w:szCs w:val="24"/>
                <w:lang w:val="en-US" w:eastAsia="ru-RU"/>
              </w:rPr>
              <w:t>kerap</w:t>
            </w:r>
            <w:proofErr w:type="spellEnd"/>
            <w:r w:rsidRPr="00CB3BDB">
              <w:rPr>
                <w:sz w:val="24"/>
                <w:szCs w:val="24"/>
                <w:lang w:eastAsia="ru-RU"/>
              </w:rPr>
              <w:t>@</w:t>
            </w:r>
            <w:proofErr w:type="spellStart"/>
            <w:r>
              <w:rPr>
                <w:sz w:val="24"/>
                <w:szCs w:val="24"/>
                <w:lang w:val="en-US" w:eastAsia="ru-RU"/>
              </w:rPr>
              <w:t>lgm</w:t>
            </w:r>
            <w:proofErr w:type="spellEnd"/>
            <w:r>
              <w:rPr>
                <w:sz w:val="24"/>
                <w:szCs w:val="24"/>
                <w:lang w:eastAsia="ru-RU"/>
              </w:rPr>
              <w:t>.</w:t>
            </w:r>
            <w:proofErr w:type="spellStart"/>
            <w:r>
              <w:rPr>
                <w:sz w:val="24"/>
                <w:szCs w:val="24"/>
                <w:lang w:val="en-US" w:eastAsia="ru-RU"/>
              </w:rPr>
              <w:t>vn</w:t>
            </w:r>
            <w:proofErr w:type="spellEnd"/>
            <w:r>
              <w:rPr>
                <w:sz w:val="24"/>
                <w:szCs w:val="24"/>
                <w:lang w:eastAsia="ru-RU"/>
              </w:rPr>
              <w:t>.</w:t>
            </w:r>
            <w:r>
              <w:rPr>
                <w:sz w:val="24"/>
                <w:szCs w:val="24"/>
                <w:lang w:val="en-US" w:eastAsia="ru-RU"/>
              </w:rPr>
              <w:t>court</w:t>
            </w:r>
            <w:r>
              <w:rPr>
                <w:sz w:val="24"/>
                <w:szCs w:val="24"/>
                <w:lang w:eastAsia="ru-RU"/>
              </w:rPr>
              <w:t>.</w:t>
            </w:r>
            <w:proofErr w:type="spellStart"/>
            <w:r>
              <w:rPr>
                <w:sz w:val="24"/>
                <w:szCs w:val="24"/>
                <w:lang w:val="en-US" w:eastAsia="ru-RU"/>
              </w:rPr>
              <w:t>gov</w:t>
            </w:r>
            <w:proofErr w:type="spellEnd"/>
            <w:r>
              <w:rPr>
                <w:sz w:val="24"/>
                <w:szCs w:val="24"/>
                <w:lang w:eastAsia="ru-RU"/>
              </w:rPr>
              <w:t>.</w:t>
            </w:r>
            <w:proofErr w:type="spellStart"/>
            <w:r>
              <w:rPr>
                <w:sz w:val="24"/>
                <w:szCs w:val="24"/>
                <w:lang w:val="en-US" w:eastAsia="ru-RU"/>
              </w:rPr>
              <w:t>ua</w:t>
            </w:r>
            <w:proofErr w:type="spellEnd"/>
          </w:p>
        </w:tc>
      </w:tr>
    </w:tbl>
    <w:p w:rsidR="006F0487" w:rsidRDefault="006F0487" w:rsidP="00C92F63">
      <w:pPr>
        <w:spacing w:after="0" w:line="240" w:lineRule="auto"/>
        <w:rPr>
          <w:sz w:val="28"/>
          <w:szCs w:val="28"/>
          <w:lang w:eastAsia="ru-RU"/>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7"/>
        <w:gridCol w:w="1443"/>
        <w:gridCol w:w="864"/>
        <w:gridCol w:w="7345"/>
      </w:tblGrid>
      <w:tr w:rsidR="006F0487" w:rsidTr="006F0487">
        <w:trPr>
          <w:trHeight w:val="705"/>
        </w:trPr>
        <w:tc>
          <w:tcPr>
            <w:tcW w:w="10349" w:type="dxa"/>
            <w:gridSpan w:val="4"/>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rPr>
                <w:b/>
                <w:sz w:val="28"/>
                <w:szCs w:val="28"/>
                <w:lang w:eastAsia="ru-RU"/>
              </w:rPr>
            </w:pPr>
            <w:r>
              <w:rPr>
                <w:b/>
                <w:sz w:val="28"/>
                <w:szCs w:val="28"/>
                <w:lang w:eastAsia="ru-RU"/>
              </w:rPr>
              <w:t>Кваліфікаційні вимоги</w:t>
            </w:r>
          </w:p>
        </w:tc>
      </w:tr>
      <w:tr w:rsidR="006F0487" w:rsidTr="006F0487">
        <w:trPr>
          <w:trHeight w:val="390"/>
        </w:trPr>
        <w:tc>
          <w:tcPr>
            <w:tcW w:w="697" w:type="dxa"/>
            <w:tcBorders>
              <w:top w:val="single" w:sz="4" w:space="0" w:color="auto"/>
              <w:left w:val="single" w:sz="4" w:space="0" w:color="auto"/>
              <w:bottom w:val="single" w:sz="4" w:space="0" w:color="auto"/>
              <w:right w:val="single" w:sz="4" w:space="0" w:color="auto"/>
            </w:tcBorders>
            <w:vAlign w:val="center"/>
            <w:hideMark/>
          </w:tcPr>
          <w:p w:rsidR="006F0487" w:rsidRDefault="006F0487" w:rsidP="00C92F63">
            <w:pPr>
              <w:spacing w:before="120" w:after="0" w:line="240" w:lineRule="auto"/>
              <w:jc w:val="center"/>
              <w:rPr>
                <w:sz w:val="24"/>
                <w:szCs w:val="24"/>
                <w:lang w:eastAsia="ru-RU"/>
              </w:rPr>
            </w:pPr>
            <w:r>
              <w:rPr>
                <w:sz w:val="24"/>
                <w:szCs w:val="24"/>
                <w:lang w:eastAsia="ru-RU"/>
              </w:rPr>
              <w:t>1</w:t>
            </w:r>
          </w:p>
        </w:tc>
        <w:tc>
          <w:tcPr>
            <w:tcW w:w="1443" w:type="dxa"/>
            <w:tcBorders>
              <w:top w:val="single" w:sz="4" w:space="0" w:color="auto"/>
              <w:left w:val="single" w:sz="4" w:space="0" w:color="auto"/>
              <w:bottom w:val="single" w:sz="4" w:space="0" w:color="auto"/>
              <w:right w:val="single" w:sz="4" w:space="0" w:color="auto"/>
            </w:tcBorders>
            <w:vAlign w:val="center"/>
            <w:hideMark/>
          </w:tcPr>
          <w:p w:rsidR="006F0487" w:rsidRDefault="006F0487" w:rsidP="00C92F63">
            <w:pPr>
              <w:spacing w:before="120" w:after="0" w:line="240" w:lineRule="auto"/>
              <w:jc w:val="center"/>
              <w:rPr>
                <w:b/>
                <w:sz w:val="24"/>
                <w:szCs w:val="24"/>
                <w:lang w:eastAsia="ru-RU"/>
              </w:rPr>
            </w:pPr>
            <w:r>
              <w:rPr>
                <w:b/>
                <w:sz w:val="24"/>
                <w:szCs w:val="24"/>
                <w:lang w:eastAsia="ru-RU"/>
              </w:rPr>
              <w:t>Освіта</w:t>
            </w:r>
          </w:p>
        </w:tc>
        <w:tc>
          <w:tcPr>
            <w:tcW w:w="8209" w:type="dxa"/>
            <w:gridSpan w:val="2"/>
            <w:tcBorders>
              <w:top w:val="single" w:sz="4" w:space="0" w:color="auto"/>
              <w:left w:val="single" w:sz="4" w:space="0" w:color="auto"/>
              <w:bottom w:val="single" w:sz="4" w:space="0" w:color="auto"/>
              <w:right w:val="single" w:sz="4" w:space="0" w:color="auto"/>
            </w:tcBorders>
            <w:vAlign w:val="center"/>
            <w:hideMark/>
          </w:tcPr>
          <w:p w:rsidR="006F0487" w:rsidRDefault="006F0487" w:rsidP="00C92F63">
            <w:pPr>
              <w:spacing w:before="120" w:after="0" w:line="240" w:lineRule="auto"/>
              <w:rPr>
                <w:b/>
                <w:sz w:val="28"/>
                <w:szCs w:val="28"/>
                <w:lang w:eastAsia="ru-RU"/>
              </w:rPr>
            </w:pPr>
            <w:r>
              <w:rPr>
                <w:sz w:val="24"/>
                <w:szCs w:val="24"/>
                <w:lang w:eastAsia="ru-RU"/>
              </w:rPr>
              <w:t>Ступінь вищої освіти не нижче молодшого бакалавра або бакалавра</w:t>
            </w:r>
            <w:r w:rsidR="00F6634E">
              <w:rPr>
                <w:sz w:val="24"/>
                <w:szCs w:val="24"/>
                <w:lang w:eastAsia="ru-RU"/>
              </w:rPr>
              <w:t xml:space="preserve"> за спеціальністю «Правознавство» або Правоохоронна діяльність»</w:t>
            </w:r>
          </w:p>
        </w:tc>
      </w:tr>
      <w:tr w:rsidR="006F0487" w:rsidTr="006F0487">
        <w:trPr>
          <w:trHeight w:val="935"/>
        </w:trPr>
        <w:tc>
          <w:tcPr>
            <w:tcW w:w="697" w:type="dxa"/>
            <w:tcBorders>
              <w:top w:val="single" w:sz="4" w:space="0" w:color="auto"/>
              <w:left w:val="single" w:sz="4" w:space="0" w:color="auto"/>
              <w:bottom w:val="single" w:sz="4" w:space="0" w:color="auto"/>
              <w:right w:val="single" w:sz="4" w:space="0" w:color="auto"/>
            </w:tcBorders>
            <w:vAlign w:val="center"/>
            <w:hideMark/>
          </w:tcPr>
          <w:p w:rsidR="006F0487" w:rsidRDefault="006F0487" w:rsidP="00C92F63">
            <w:pPr>
              <w:spacing w:before="120" w:after="0" w:line="240" w:lineRule="auto"/>
              <w:rPr>
                <w:sz w:val="24"/>
                <w:szCs w:val="24"/>
                <w:lang w:eastAsia="ru-RU"/>
              </w:rPr>
            </w:pPr>
            <w:r>
              <w:rPr>
                <w:sz w:val="24"/>
                <w:szCs w:val="24"/>
                <w:lang w:eastAsia="ru-RU"/>
              </w:rPr>
              <w:t>2</w:t>
            </w:r>
          </w:p>
        </w:tc>
        <w:tc>
          <w:tcPr>
            <w:tcW w:w="1443" w:type="dxa"/>
            <w:tcBorders>
              <w:top w:val="single" w:sz="4" w:space="0" w:color="auto"/>
              <w:left w:val="single" w:sz="4" w:space="0" w:color="auto"/>
              <w:bottom w:val="single" w:sz="4" w:space="0" w:color="auto"/>
              <w:right w:val="single" w:sz="4" w:space="0" w:color="auto"/>
            </w:tcBorders>
            <w:vAlign w:val="center"/>
            <w:hideMark/>
          </w:tcPr>
          <w:p w:rsidR="006F0487" w:rsidRDefault="006F0487" w:rsidP="00C92F63">
            <w:pPr>
              <w:spacing w:before="120" w:after="0" w:line="240" w:lineRule="auto"/>
              <w:jc w:val="center"/>
              <w:rPr>
                <w:b/>
                <w:sz w:val="24"/>
                <w:szCs w:val="24"/>
                <w:lang w:eastAsia="ru-RU"/>
              </w:rPr>
            </w:pPr>
            <w:r>
              <w:rPr>
                <w:b/>
                <w:sz w:val="24"/>
                <w:szCs w:val="24"/>
                <w:lang w:eastAsia="ru-RU"/>
              </w:rPr>
              <w:t>Досвід роботи</w:t>
            </w:r>
          </w:p>
        </w:tc>
        <w:tc>
          <w:tcPr>
            <w:tcW w:w="8209" w:type="dxa"/>
            <w:gridSpan w:val="2"/>
            <w:tcBorders>
              <w:top w:val="single" w:sz="4" w:space="0" w:color="auto"/>
              <w:left w:val="single" w:sz="4" w:space="0" w:color="auto"/>
              <w:bottom w:val="single" w:sz="4" w:space="0" w:color="auto"/>
              <w:right w:val="single" w:sz="4" w:space="0" w:color="auto"/>
            </w:tcBorders>
            <w:vAlign w:val="center"/>
            <w:hideMark/>
          </w:tcPr>
          <w:p w:rsidR="006F0487" w:rsidRDefault="00CB3BDB" w:rsidP="00CB3BDB">
            <w:pPr>
              <w:spacing w:before="120" w:after="0" w:line="240" w:lineRule="auto"/>
              <w:rPr>
                <w:sz w:val="24"/>
                <w:szCs w:val="24"/>
                <w:lang w:eastAsia="ru-RU"/>
              </w:rPr>
            </w:pPr>
            <w:r>
              <w:rPr>
                <w:sz w:val="24"/>
                <w:szCs w:val="24"/>
                <w:lang w:eastAsia="ru-RU"/>
              </w:rPr>
              <w:t>Не потребує</w:t>
            </w:r>
          </w:p>
        </w:tc>
      </w:tr>
      <w:tr w:rsidR="006F0487" w:rsidTr="006F0487">
        <w:trPr>
          <w:trHeight w:val="1380"/>
        </w:trPr>
        <w:tc>
          <w:tcPr>
            <w:tcW w:w="697" w:type="dxa"/>
            <w:tcBorders>
              <w:top w:val="single" w:sz="4" w:space="0" w:color="auto"/>
              <w:left w:val="single" w:sz="4" w:space="0" w:color="auto"/>
              <w:bottom w:val="single" w:sz="4" w:space="0" w:color="auto"/>
              <w:right w:val="single" w:sz="4" w:space="0" w:color="auto"/>
            </w:tcBorders>
            <w:vAlign w:val="center"/>
            <w:hideMark/>
          </w:tcPr>
          <w:p w:rsidR="006F0487" w:rsidRDefault="006F0487" w:rsidP="00C92F63">
            <w:pPr>
              <w:spacing w:before="120" w:after="0" w:line="240" w:lineRule="auto"/>
              <w:jc w:val="center"/>
              <w:rPr>
                <w:sz w:val="24"/>
                <w:szCs w:val="24"/>
                <w:lang w:eastAsia="ru-RU"/>
              </w:rPr>
            </w:pPr>
            <w:r>
              <w:rPr>
                <w:sz w:val="24"/>
                <w:szCs w:val="24"/>
                <w:lang w:eastAsia="ru-RU"/>
              </w:rPr>
              <w:t>3</w:t>
            </w:r>
          </w:p>
        </w:tc>
        <w:tc>
          <w:tcPr>
            <w:tcW w:w="1443" w:type="dxa"/>
            <w:tcBorders>
              <w:top w:val="single" w:sz="4" w:space="0" w:color="auto"/>
              <w:left w:val="single" w:sz="4" w:space="0" w:color="auto"/>
              <w:bottom w:val="single" w:sz="4" w:space="0" w:color="auto"/>
              <w:right w:val="single" w:sz="4" w:space="0" w:color="auto"/>
            </w:tcBorders>
            <w:vAlign w:val="center"/>
            <w:hideMark/>
          </w:tcPr>
          <w:p w:rsidR="006F0487" w:rsidRDefault="006F0487" w:rsidP="00C92F63">
            <w:pPr>
              <w:spacing w:before="120" w:after="0" w:line="240" w:lineRule="auto"/>
              <w:jc w:val="center"/>
              <w:rPr>
                <w:b/>
                <w:sz w:val="24"/>
                <w:szCs w:val="24"/>
                <w:lang w:eastAsia="ru-RU"/>
              </w:rPr>
            </w:pPr>
            <w:r>
              <w:rPr>
                <w:b/>
                <w:sz w:val="24"/>
                <w:szCs w:val="24"/>
                <w:lang w:eastAsia="ru-RU"/>
              </w:rPr>
              <w:t>Володіння державною мовою</w:t>
            </w:r>
          </w:p>
        </w:tc>
        <w:tc>
          <w:tcPr>
            <w:tcW w:w="8209" w:type="dxa"/>
            <w:gridSpan w:val="2"/>
            <w:tcBorders>
              <w:top w:val="single" w:sz="4" w:space="0" w:color="auto"/>
              <w:left w:val="single" w:sz="4" w:space="0" w:color="auto"/>
              <w:bottom w:val="single" w:sz="4" w:space="0" w:color="auto"/>
              <w:right w:val="single" w:sz="4" w:space="0" w:color="auto"/>
            </w:tcBorders>
            <w:vAlign w:val="center"/>
          </w:tcPr>
          <w:p w:rsidR="006F0487" w:rsidRDefault="006F0487" w:rsidP="00C92F63">
            <w:pPr>
              <w:spacing w:before="120" w:after="0" w:line="240" w:lineRule="auto"/>
              <w:rPr>
                <w:b/>
                <w:sz w:val="28"/>
                <w:szCs w:val="28"/>
                <w:lang w:eastAsia="ru-RU"/>
              </w:rPr>
            </w:pPr>
            <w:r>
              <w:rPr>
                <w:sz w:val="24"/>
                <w:szCs w:val="24"/>
                <w:lang w:eastAsia="ru-RU"/>
              </w:rPr>
              <w:t>Вільне володіння державною мовою</w:t>
            </w:r>
          </w:p>
          <w:p w:rsidR="006F0487" w:rsidRDefault="006F0487" w:rsidP="00C92F63">
            <w:pPr>
              <w:spacing w:before="120" w:after="0" w:line="240" w:lineRule="auto"/>
              <w:jc w:val="center"/>
              <w:rPr>
                <w:b/>
                <w:sz w:val="28"/>
                <w:szCs w:val="28"/>
                <w:lang w:eastAsia="ru-RU"/>
              </w:rPr>
            </w:pPr>
          </w:p>
          <w:p w:rsidR="006F0487" w:rsidRDefault="006F0487" w:rsidP="00C92F63">
            <w:pPr>
              <w:spacing w:before="120" w:after="0" w:line="240" w:lineRule="auto"/>
              <w:jc w:val="center"/>
              <w:rPr>
                <w:b/>
                <w:sz w:val="28"/>
                <w:szCs w:val="28"/>
                <w:lang w:eastAsia="ru-RU"/>
              </w:rPr>
            </w:pPr>
          </w:p>
        </w:tc>
      </w:tr>
      <w:tr w:rsidR="006F0487" w:rsidTr="006F0487">
        <w:trPr>
          <w:trHeight w:val="396"/>
        </w:trPr>
        <w:tc>
          <w:tcPr>
            <w:tcW w:w="10349" w:type="dxa"/>
            <w:gridSpan w:val="4"/>
            <w:tcBorders>
              <w:top w:val="single" w:sz="4" w:space="0" w:color="auto"/>
              <w:left w:val="nil"/>
              <w:bottom w:val="single" w:sz="4" w:space="0" w:color="auto"/>
              <w:right w:val="single" w:sz="4" w:space="0" w:color="auto"/>
            </w:tcBorders>
            <w:vAlign w:val="center"/>
            <w:hideMark/>
          </w:tcPr>
          <w:p w:rsidR="006F0487" w:rsidRDefault="006F0487" w:rsidP="00C92F63">
            <w:pPr>
              <w:spacing w:before="120" w:after="0" w:line="240" w:lineRule="auto"/>
              <w:jc w:val="center"/>
              <w:rPr>
                <w:b/>
                <w:sz w:val="28"/>
                <w:szCs w:val="28"/>
                <w:lang w:eastAsia="ru-RU"/>
              </w:rPr>
            </w:pPr>
            <w:r>
              <w:rPr>
                <w:b/>
                <w:sz w:val="28"/>
                <w:szCs w:val="28"/>
                <w:lang w:eastAsia="ru-RU"/>
              </w:rPr>
              <w:t>Вимоги до компетентності</w:t>
            </w:r>
          </w:p>
        </w:tc>
      </w:tr>
      <w:tr w:rsidR="006F0487" w:rsidTr="006F0487">
        <w:tc>
          <w:tcPr>
            <w:tcW w:w="697" w:type="dxa"/>
            <w:tcBorders>
              <w:top w:val="single" w:sz="4" w:space="0" w:color="auto"/>
              <w:left w:val="single" w:sz="4" w:space="0" w:color="auto"/>
              <w:bottom w:val="single" w:sz="4" w:space="0" w:color="auto"/>
              <w:right w:val="single" w:sz="4" w:space="0" w:color="auto"/>
            </w:tcBorders>
          </w:tcPr>
          <w:p w:rsidR="006F0487" w:rsidRDefault="006F0487" w:rsidP="00C92F63">
            <w:pPr>
              <w:spacing w:after="0" w:line="240" w:lineRule="auto"/>
            </w:pPr>
          </w:p>
        </w:tc>
        <w:tc>
          <w:tcPr>
            <w:tcW w:w="2307" w:type="dxa"/>
            <w:gridSpan w:val="2"/>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jc w:val="center"/>
              <w:rPr>
                <w:b/>
                <w:sz w:val="24"/>
                <w:szCs w:val="24"/>
                <w:lang w:eastAsia="ru-RU"/>
              </w:rPr>
            </w:pPr>
            <w:r>
              <w:rPr>
                <w:b/>
                <w:sz w:val="24"/>
                <w:szCs w:val="24"/>
                <w:lang w:eastAsia="ru-RU"/>
              </w:rPr>
              <w:t>Вимога</w:t>
            </w:r>
          </w:p>
        </w:tc>
        <w:tc>
          <w:tcPr>
            <w:tcW w:w="7345" w:type="dxa"/>
            <w:tcBorders>
              <w:top w:val="single" w:sz="4" w:space="0" w:color="auto"/>
              <w:left w:val="single" w:sz="4" w:space="0" w:color="auto"/>
              <w:bottom w:val="single" w:sz="4" w:space="0" w:color="auto"/>
              <w:right w:val="single" w:sz="4" w:space="0" w:color="auto"/>
            </w:tcBorders>
            <w:hideMark/>
          </w:tcPr>
          <w:p w:rsidR="006F0487" w:rsidRPr="006F5CC0" w:rsidRDefault="006F0487" w:rsidP="00C92F63">
            <w:pPr>
              <w:spacing w:after="0" w:line="240" w:lineRule="auto"/>
              <w:jc w:val="center"/>
              <w:rPr>
                <w:b/>
                <w:sz w:val="24"/>
                <w:szCs w:val="24"/>
                <w:lang w:eastAsia="ru-RU"/>
              </w:rPr>
            </w:pPr>
            <w:r w:rsidRPr="006F5CC0">
              <w:rPr>
                <w:b/>
                <w:sz w:val="24"/>
                <w:szCs w:val="24"/>
                <w:lang w:eastAsia="ru-RU"/>
              </w:rPr>
              <w:t>Компоненти вимоги</w:t>
            </w:r>
          </w:p>
        </w:tc>
      </w:tr>
      <w:tr w:rsidR="006F0487" w:rsidTr="006F0487">
        <w:trPr>
          <w:trHeight w:val="1161"/>
        </w:trPr>
        <w:tc>
          <w:tcPr>
            <w:tcW w:w="697"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jc w:val="center"/>
              <w:rPr>
                <w:sz w:val="24"/>
                <w:szCs w:val="24"/>
                <w:lang w:eastAsia="ru-RU"/>
              </w:rPr>
            </w:pPr>
            <w:r>
              <w:rPr>
                <w:sz w:val="24"/>
                <w:szCs w:val="24"/>
                <w:lang w:eastAsia="ru-RU"/>
              </w:rPr>
              <w:lastRenderedPageBreak/>
              <w:t>1</w:t>
            </w:r>
          </w:p>
        </w:tc>
        <w:tc>
          <w:tcPr>
            <w:tcW w:w="2307" w:type="dxa"/>
            <w:gridSpan w:val="2"/>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rPr>
                <w:b/>
                <w:sz w:val="24"/>
                <w:szCs w:val="24"/>
                <w:lang w:eastAsia="ru-RU"/>
              </w:rPr>
            </w:pPr>
            <w:r>
              <w:rPr>
                <w:rFonts w:ascii="Times New Roman" w:hAnsi="Times New Roman"/>
                <w:b/>
              </w:rPr>
              <w:t>Уміння працювати з комп’ютером</w:t>
            </w:r>
          </w:p>
        </w:tc>
        <w:tc>
          <w:tcPr>
            <w:tcW w:w="7345"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вміння використовувати комп’ютерне обладнання та програмне забезпечення, використовувати офісну техніку;</w:t>
            </w:r>
          </w:p>
          <w:p w:rsidR="006F0487" w:rsidRPr="005D4815" w:rsidRDefault="006F0487" w:rsidP="005D4815">
            <w:pPr>
              <w:spacing w:after="0" w:line="240" w:lineRule="auto"/>
              <w:rPr>
                <w:rFonts w:ascii="Times New Roman" w:hAnsi="Times New Roman" w:cs="Times New Roman"/>
                <w:sz w:val="24"/>
                <w:szCs w:val="24"/>
                <w:shd w:val="clear" w:color="auto" w:fill="FFFFFF"/>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shd w:val="clear" w:color="auto" w:fill="FFFFFF"/>
                <w:lang w:eastAsia="ru-RU"/>
              </w:rPr>
              <w:t>вільне володіння ПК, вміння користуватись оргтехнікою, знання програм Microsoft Office (Word, Excel);</w:t>
            </w:r>
          </w:p>
        </w:tc>
      </w:tr>
      <w:tr w:rsidR="006F0487" w:rsidTr="006F0487">
        <w:tc>
          <w:tcPr>
            <w:tcW w:w="697"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jc w:val="center"/>
              <w:rPr>
                <w:sz w:val="20"/>
                <w:szCs w:val="20"/>
                <w:lang w:eastAsia="ru-RU"/>
              </w:rPr>
            </w:pPr>
            <w:r>
              <w:rPr>
                <w:sz w:val="20"/>
                <w:szCs w:val="20"/>
                <w:lang w:eastAsia="ru-RU"/>
              </w:rPr>
              <w:t>2</w:t>
            </w:r>
          </w:p>
        </w:tc>
        <w:tc>
          <w:tcPr>
            <w:tcW w:w="2307" w:type="dxa"/>
            <w:gridSpan w:val="2"/>
            <w:tcBorders>
              <w:top w:val="single" w:sz="4" w:space="0" w:color="auto"/>
              <w:left w:val="single" w:sz="4" w:space="0" w:color="auto"/>
              <w:bottom w:val="single" w:sz="4" w:space="0" w:color="auto"/>
              <w:right w:val="single" w:sz="4" w:space="0" w:color="auto"/>
            </w:tcBorders>
            <w:hideMark/>
          </w:tcPr>
          <w:p w:rsidR="006F0487" w:rsidRDefault="006F0487" w:rsidP="00C92F63">
            <w:pPr>
              <w:spacing w:after="0" w:line="240" w:lineRule="auto"/>
              <w:rPr>
                <w:rFonts w:ascii="Times New Roman" w:eastAsia="Times New Roman" w:hAnsi="Times New Roman" w:cs="Times New Roman"/>
                <w:b/>
                <w:lang w:eastAsia="ru-RU"/>
              </w:rPr>
            </w:pPr>
            <w:r>
              <w:rPr>
                <w:rFonts w:ascii="Times New Roman" w:hAnsi="Times New Roman"/>
                <w:b/>
              </w:rPr>
              <w:t>Необхідні ділові якості</w:t>
            </w:r>
          </w:p>
        </w:tc>
        <w:tc>
          <w:tcPr>
            <w:tcW w:w="7345" w:type="dxa"/>
            <w:tcBorders>
              <w:top w:val="single" w:sz="4" w:space="0" w:color="auto"/>
              <w:left w:val="single" w:sz="4" w:space="0" w:color="auto"/>
              <w:bottom w:val="single" w:sz="4" w:space="0" w:color="auto"/>
              <w:right w:val="single" w:sz="4" w:space="0" w:color="auto"/>
            </w:tcBorders>
            <w:hideMark/>
          </w:tcPr>
          <w:p w:rsidR="006F0487" w:rsidRDefault="00A40DB9" w:rsidP="00C92F63">
            <w:pPr>
              <w:pStyle w:val="a3"/>
              <w:numPr>
                <w:ilvl w:val="0"/>
                <w:numId w:val="2"/>
              </w:num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val="ru-RU" w:eastAsia="ru-RU"/>
              </w:rPr>
              <w:t>в</w:t>
            </w:r>
            <w:proofErr w:type="spellStart"/>
            <w:r w:rsidR="005D4815">
              <w:rPr>
                <w:rFonts w:ascii="Times New Roman" w:eastAsia="TimesNewRomanPSMT" w:hAnsi="Times New Roman" w:cs="Times New Roman"/>
                <w:sz w:val="24"/>
                <w:szCs w:val="24"/>
                <w:lang w:eastAsia="ru-RU"/>
              </w:rPr>
              <w:t>міння</w:t>
            </w:r>
            <w:proofErr w:type="spellEnd"/>
            <w:r w:rsidR="005D4815">
              <w:rPr>
                <w:rFonts w:ascii="Times New Roman" w:eastAsia="TimesNewRomanPSMT" w:hAnsi="Times New Roman" w:cs="Times New Roman"/>
                <w:sz w:val="24"/>
                <w:szCs w:val="24"/>
                <w:lang w:eastAsia="ru-RU"/>
              </w:rPr>
              <w:t xml:space="preserve"> працювати </w:t>
            </w:r>
            <w:proofErr w:type="gramStart"/>
            <w:r w:rsidR="005D4815">
              <w:rPr>
                <w:rFonts w:ascii="Times New Roman" w:eastAsia="TimesNewRomanPSMT" w:hAnsi="Times New Roman" w:cs="Times New Roman"/>
                <w:sz w:val="24"/>
                <w:szCs w:val="24"/>
                <w:lang w:eastAsia="ru-RU"/>
              </w:rPr>
              <w:t>в</w:t>
            </w:r>
            <w:proofErr w:type="gramEnd"/>
            <w:r w:rsidR="005D4815">
              <w:rPr>
                <w:rFonts w:ascii="Times New Roman" w:eastAsia="TimesNewRomanPSMT" w:hAnsi="Times New Roman" w:cs="Times New Roman"/>
                <w:sz w:val="24"/>
                <w:szCs w:val="24"/>
                <w:lang w:eastAsia="ru-RU"/>
              </w:rPr>
              <w:t xml:space="preserve"> команді</w:t>
            </w:r>
            <w:r w:rsidR="006F0487">
              <w:rPr>
                <w:rFonts w:ascii="Times New Roman" w:eastAsia="TimesNewRomanPSMT" w:hAnsi="Times New Roman" w:cs="Times New Roman"/>
                <w:sz w:val="24"/>
                <w:szCs w:val="24"/>
                <w:lang w:eastAsia="ru-RU"/>
              </w:rPr>
              <w:t>;</w:t>
            </w:r>
          </w:p>
          <w:p w:rsidR="006F0487" w:rsidRDefault="006F0487" w:rsidP="00C92F63">
            <w:pPr>
              <w:pStyle w:val="a3"/>
              <w:numPr>
                <w:ilvl w:val="0"/>
                <w:numId w:val="2"/>
              </w:num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уважність та зосередженість в роботі;</w:t>
            </w:r>
          </w:p>
          <w:p w:rsidR="006F0487" w:rsidRDefault="005D4815" w:rsidP="00C92F63">
            <w:pPr>
              <w:pStyle w:val="a3"/>
              <w:numPr>
                <w:ilvl w:val="0"/>
                <w:numId w:val="2"/>
              </w:num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вміння ефективної співпраці з іншими</w:t>
            </w:r>
            <w:r w:rsidR="006F0487">
              <w:rPr>
                <w:rFonts w:ascii="Times New Roman" w:eastAsia="TimesNewRomanPSMT" w:hAnsi="Times New Roman" w:cs="Times New Roman"/>
                <w:sz w:val="24"/>
                <w:szCs w:val="24"/>
                <w:lang w:eastAsia="ru-RU"/>
              </w:rPr>
              <w:t>;</w:t>
            </w:r>
          </w:p>
          <w:p w:rsidR="006F0487" w:rsidRDefault="006F0487" w:rsidP="00C92F63">
            <w:pPr>
              <w:pStyle w:val="a3"/>
              <w:numPr>
                <w:ilvl w:val="0"/>
                <w:numId w:val="2"/>
              </w:num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прагнення до самовдосконалення шляхом самоосвіти;</w:t>
            </w:r>
          </w:p>
          <w:p w:rsidR="006F0487" w:rsidRDefault="006F0487" w:rsidP="00C92F63">
            <w:pPr>
              <w:pStyle w:val="a3"/>
              <w:numPr>
                <w:ilvl w:val="0"/>
                <w:numId w:val="2"/>
              </w:num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не конфліктність;</w:t>
            </w:r>
          </w:p>
          <w:p w:rsidR="006F0487" w:rsidRDefault="006F0487" w:rsidP="00C92F63">
            <w:pPr>
              <w:pStyle w:val="a3"/>
              <w:numPr>
                <w:ilvl w:val="0"/>
                <w:numId w:val="2"/>
              </w:num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вміння знаходити вихід із складних ситуацій;</w:t>
            </w:r>
          </w:p>
          <w:p w:rsidR="006F0487" w:rsidRDefault="006F0487" w:rsidP="00C92F63">
            <w:pPr>
              <w:spacing w:after="0" w:line="240" w:lineRule="auto"/>
              <w:rPr>
                <w:sz w:val="24"/>
                <w:szCs w:val="24"/>
                <w:lang w:eastAsia="ru-RU"/>
              </w:rPr>
            </w:pPr>
            <w:r>
              <w:rPr>
                <w:rFonts w:ascii="Times New Roman" w:eastAsia="TimesNewRomanPSMT" w:hAnsi="Times New Roman" w:cs="Times New Roman"/>
                <w:sz w:val="24"/>
                <w:szCs w:val="24"/>
                <w:lang w:eastAsia="ru-RU"/>
              </w:rPr>
              <w:t>комунікабельність, вміння спілкуватись з людьми.</w:t>
            </w:r>
          </w:p>
        </w:tc>
      </w:tr>
      <w:tr w:rsidR="006F0487" w:rsidTr="006F0487">
        <w:trPr>
          <w:trHeight w:val="1943"/>
        </w:trPr>
        <w:tc>
          <w:tcPr>
            <w:tcW w:w="697"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jc w:val="center"/>
              <w:rPr>
                <w:sz w:val="20"/>
                <w:szCs w:val="20"/>
                <w:lang w:eastAsia="ru-RU"/>
              </w:rPr>
            </w:pPr>
            <w:r>
              <w:rPr>
                <w:sz w:val="20"/>
                <w:szCs w:val="20"/>
                <w:lang w:eastAsia="ru-RU"/>
              </w:rPr>
              <w:t>3</w:t>
            </w:r>
          </w:p>
        </w:tc>
        <w:tc>
          <w:tcPr>
            <w:tcW w:w="2307" w:type="dxa"/>
            <w:gridSpan w:val="2"/>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rPr>
                <w:b/>
                <w:sz w:val="24"/>
                <w:szCs w:val="24"/>
                <w:lang w:eastAsia="ru-RU"/>
              </w:rPr>
            </w:pPr>
            <w:r>
              <w:rPr>
                <w:rFonts w:ascii="Times New Roman" w:hAnsi="Times New Roman"/>
                <w:b/>
              </w:rPr>
              <w:t>Необхідні особистісні якості</w:t>
            </w:r>
          </w:p>
        </w:tc>
        <w:tc>
          <w:tcPr>
            <w:tcW w:w="7345" w:type="dxa"/>
            <w:tcBorders>
              <w:top w:val="single" w:sz="4" w:space="0" w:color="auto"/>
              <w:left w:val="single" w:sz="4" w:space="0" w:color="auto"/>
              <w:bottom w:val="single" w:sz="4" w:space="0" w:color="auto"/>
              <w:right w:val="single" w:sz="4" w:space="0" w:color="auto"/>
            </w:tcBorders>
            <w:hideMark/>
          </w:tcPr>
          <w:p w:rsidR="006F0487" w:rsidRDefault="006F0487" w:rsidP="00C92F63">
            <w:pPr>
              <w:pStyle w:val="a3"/>
              <w:numPr>
                <w:ilvl w:val="0"/>
                <w:numId w:val="3"/>
              </w:numPr>
              <w:spacing w:line="240" w:lineRule="auto"/>
              <w:rPr>
                <w:rFonts w:ascii="Times New Roman" w:hAnsi="Times New Roman" w:cs="Times New Roman"/>
              </w:rPr>
            </w:pPr>
            <w:r>
              <w:rPr>
                <w:rFonts w:ascii="Times New Roman" w:eastAsia="TimesNewRomanPSMT" w:hAnsi="Times New Roman" w:cs="Times New Roman"/>
                <w:sz w:val="24"/>
                <w:szCs w:val="24"/>
                <w:lang w:eastAsia="ru-RU"/>
              </w:rPr>
              <w:t xml:space="preserve"> відповідальність;</w:t>
            </w:r>
          </w:p>
          <w:p w:rsidR="006F0487" w:rsidRDefault="00A40DB9" w:rsidP="00C92F63">
            <w:pPr>
              <w:pStyle w:val="a3"/>
              <w:numPr>
                <w:ilvl w:val="0"/>
                <w:numId w:val="3"/>
              </w:numPr>
              <w:spacing w:line="240" w:lineRule="auto"/>
              <w:rPr>
                <w:rFonts w:ascii="Times New Roman" w:hAnsi="Times New Roman" w:cs="Times New Roman"/>
              </w:rPr>
            </w:pPr>
            <w:r>
              <w:rPr>
                <w:rFonts w:ascii="Times New Roman" w:eastAsia="TimesNewRomanPSMT" w:hAnsi="Times New Roman" w:cs="Times New Roman"/>
                <w:sz w:val="24"/>
                <w:szCs w:val="24"/>
                <w:lang w:val="ru-RU" w:eastAsia="ru-RU"/>
              </w:rPr>
              <w:t>с</w:t>
            </w:r>
            <w:proofErr w:type="spellStart"/>
            <w:r w:rsidR="005D4815">
              <w:rPr>
                <w:rFonts w:ascii="Times New Roman" w:eastAsia="TimesNewRomanPSMT" w:hAnsi="Times New Roman" w:cs="Times New Roman"/>
                <w:sz w:val="24"/>
                <w:szCs w:val="24"/>
                <w:lang w:eastAsia="ru-RU"/>
              </w:rPr>
              <w:t>умлінність</w:t>
            </w:r>
            <w:proofErr w:type="spellEnd"/>
            <w:r w:rsidR="005D4815">
              <w:rPr>
                <w:rFonts w:ascii="Times New Roman" w:eastAsia="TimesNewRomanPSMT" w:hAnsi="Times New Roman" w:cs="Times New Roman"/>
                <w:sz w:val="24"/>
                <w:szCs w:val="24"/>
                <w:lang w:eastAsia="ru-RU"/>
              </w:rPr>
              <w:t xml:space="preserve"> </w:t>
            </w:r>
            <w:proofErr w:type="gramStart"/>
            <w:r w:rsidR="005D4815">
              <w:rPr>
                <w:rFonts w:ascii="Times New Roman" w:eastAsia="TimesNewRomanPSMT" w:hAnsi="Times New Roman" w:cs="Times New Roman"/>
                <w:sz w:val="24"/>
                <w:szCs w:val="24"/>
                <w:lang w:eastAsia="ru-RU"/>
              </w:rPr>
              <w:t>у</w:t>
            </w:r>
            <w:proofErr w:type="gramEnd"/>
            <w:r w:rsidR="005D4815">
              <w:rPr>
                <w:rFonts w:ascii="Times New Roman" w:eastAsia="TimesNewRomanPSMT" w:hAnsi="Times New Roman" w:cs="Times New Roman"/>
                <w:sz w:val="24"/>
                <w:szCs w:val="24"/>
                <w:lang w:eastAsia="ru-RU"/>
              </w:rPr>
              <w:t xml:space="preserve"> роботі</w:t>
            </w:r>
            <w:r w:rsidR="006F0487">
              <w:rPr>
                <w:rFonts w:ascii="Times New Roman" w:eastAsia="TimesNewRomanPSMT" w:hAnsi="Times New Roman" w:cs="Times New Roman"/>
                <w:sz w:val="24"/>
                <w:szCs w:val="24"/>
                <w:lang w:eastAsia="ru-RU"/>
              </w:rPr>
              <w:t>;</w:t>
            </w:r>
          </w:p>
          <w:p w:rsidR="006F0487" w:rsidRDefault="006F0487" w:rsidP="00C92F63">
            <w:pPr>
              <w:pStyle w:val="a3"/>
              <w:numPr>
                <w:ilvl w:val="0"/>
                <w:numId w:val="3"/>
              </w:numPr>
              <w:spacing w:line="240" w:lineRule="auto"/>
              <w:rPr>
                <w:rFonts w:ascii="Times New Roman" w:hAnsi="Times New Roman" w:cs="Times New Roman"/>
              </w:rPr>
            </w:pPr>
            <w:r>
              <w:rPr>
                <w:rFonts w:ascii="Times New Roman" w:eastAsia="TimesNewRomanPSMT" w:hAnsi="Times New Roman" w:cs="Times New Roman"/>
                <w:sz w:val="24"/>
                <w:szCs w:val="24"/>
                <w:lang w:eastAsia="ru-RU"/>
              </w:rPr>
              <w:t>ввічливість;</w:t>
            </w:r>
          </w:p>
          <w:p w:rsidR="006F0487" w:rsidRDefault="00F6634E" w:rsidP="00C92F63">
            <w:pPr>
              <w:pStyle w:val="a3"/>
              <w:numPr>
                <w:ilvl w:val="0"/>
                <w:numId w:val="3"/>
              </w:numPr>
              <w:spacing w:line="240" w:lineRule="auto"/>
              <w:rPr>
                <w:rFonts w:ascii="Times New Roman" w:hAnsi="Times New Roman" w:cs="Times New Roman"/>
              </w:rPr>
            </w:pPr>
            <w:r>
              <w:rPr>
                <w:rFonts w:ascii="Times New Roman" w:eastAsia="TimesNewRomanPSMT" w:hAnsi="Times New Roman" w:cs="Times New Roman"/>
                <w:sz w:val="24"/>
                <w:szCs w:val="24"/>
                <w:lang w:eastAsia="ru-RU"/>
              </w:rPr>
              <w:t>тактовність</w:t>
            </w:r>
            <w:r w:rsidR="006F0487">
              <w:rPr>
                <w:rFonts w:ascii="Times New Roman" w:eastAsia="TimesNewRomanPSMT" w:hAnsi="Times New Roman" w:cs="Times New Roman"/>
                <w:sz w:val="24"/>
                <w:szCs w:val="24"/>
                <w:lang w:eastAsia="ru-RU"/>
              </w:rPr>
              <w:t>;</w:t>
            </w:r>
          </w:p>
          <w:p w:rsidR="006F0487" w:rsidRDefault="006F0487" w:rsidP="00C92F63">
            <w:pPr>
              <w:pStyle w:val="a3"/>
              <w:numPr>
                <w:ilvl w:val="0"/>
                <w:numId w:val="3"/>
              </w:numPr>
              <w:spacing w:line="240" w:lineRule="auto"/>
              <w:rPr>
                <w:rFonts w:ascii="Times New Roman" w:hAnsi="Times New Roman" w:cs="Times New Roman"/>
              </w:rPr>
            </w:pPr>
            <w:r>
              <w:rPr>
                <w:rFonts w:ascii="Times New Roman" w:eastAsia="TimesNewRomanPSMT" w:hAnsi="Times New Roman" w:cs="Times New Roman"/>
                <w:sz w:val="24"/>
                <w:szCs w:val="24"/>
                <w:lang w:eastAsia="ru-RU"/>
              </w:rPr>
              <w:t>надійність і порядність;</w:t>
            </w:r>
          </w:p>
          <w:p w:rsidR="006F0487" w:rsidRDefault="006F0487" w:rsidP="00F6634E">
            <w:pPr>
              <w:pStyle w:val="a3"/>
              <w:numPr>
                <w:ilvl w:val="0"/>
                <w:numId w:val="3"/>
              </w:numPr>
              <w:spacing w:line="240" w:lineRule="auto"/>
              <w:rPr>
                <w:rFonts w:ascii="Times New Roman" w:hAnsi="Times New Roman" w:cs="Times New Roman"/>
              </w:rPr>
            </w:pPr>
            <w:r>
              <w:rPr>
                <w:rFonts w:ascii="Times New Roman" w:hAnsi="Times New Roman" w:cs="Times New Roman"/>
              </w:rPr>
              <w:t>дисциплінованість.</w:t>
            </w:r>
            <w:r w:rsidR="00F6634E">
              <w:t xml:space="preserve"> </w:t>
            </w:r>
          </w:p>
        </w:tc>
      </w:tr>
      <w:tr w:rsidR="006F0487" w:rsidTr="006F0487">
        <w:trPr>
          <w:trHeight w:val="873"/>
        </w:trPr>
        <w:tc>
          <w:tcPr>
            <w:tcW w:w="10349" w:type="dxa"/>
            <w:gridSpan w:val="4"/>
            <w:tcBorders>
              <w:top w:val="single" w:sz="4" w:space="0" w:color="auto"/>
              <w:left w:val="nil"/>
              <w:bottom w:val="single" w:sz="4" w:space="0" w:color="auto"/>
              <w:right w:val="nil"/>
            </w:tcBorders>
          </w:tcPr>
          <w:p w:rsidR="006F0487" w:rsidRDefault="006F0487" w:rsidP="00C92F63">
            <w:pPr>
              <w:spacing w:after="0" w:line="240" w:lineRule="auto"/>
              <w:ind w:left="34"/>
              <w:jc w:val="both"/>
              <w:rPr>
                <w:b/>
                <w:sz w:val="28"/>
                <w:szCs w:val="28"/>
                <w:lang w:eastAsia="ru-RU"/>
              </w:rPr>
            </w:pPr>
          </w:p>
          <w:p w:rsidR="006F0487" w:rsidRDefault="006F0487" w:rsidP="00C92F63">
            <w:pPr>
              <w:spacing w:after="0" w:line="240" w:lineRule="auto"/>
              <w:ind w:left="34"/>
              <w:jc w:val="center"/>
              <w:rPr>
                <w:b/>
                <w:sz w:val="28"/>
                <w:szCs w:val="28"/>
                <w:lang w:eastAsia="ru-RU"/>
              </w:rPr>
            </w:pPr>
            <w:r>
              <w:rPr>
                <w:b/>
                <w:sz w:val="28"/>
                <w:szCs w:val="28"/>
                <w:lang w:eastAsia="ru-RU"/>
              </w:rPr>
              <w:t>Професійні знання</w:t>
            </w:r>
          </w:p>
        </w:tc>
      </w:tr>
      <w:tr w:rsidR="006F0487" w:rsidTr="006F0487">
        <w:trPr>
          <w:trHeight w:val="437"/>
        </w:trPr>
        <w:tc>
          <w:tcPr>
            <w:tcW w:w="697" w:type="dxa"/>
            <w:tcBorders>
              <w:top w:val="single" w:sz="4" w:space="0" w:color="auto"/>
              <w:left w:val="single" w:sz="4" w:space="0" w:color="auto"/>
              <w:bottom w:val="single" w:sz="4" w:space="0" w:color="auto"/>
              <w:right w:val="single" w:sz="4" w:space="0" w:color="auto"/>
            </w:tcBorders>
          </w:tcPr>
          <w:p w:rsidR="006F0487" w:rsidRDefault="006F0487" w:rsidP="00C92F63">
            <w:pPr>
              <w:spacing w:after="0" w:line="240" w:lineRule="auto"/>
            </w:pPr>
          </w:p>
        </w:tc>
        <w:tc>
          <w:tcPr>
            <w:tcW w:w="2307" w:type="dxa"/>
            <w:gridSpan w:val="2"/>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rPr>
                <w:b/>
                <w:sz w:val="24"/>
                <w:szCs w:val="24"/>
                <w:lang w:eastAsia="ru-RU"/>
              </w:rPr>
            </w:pPr>
            <w:r>
              <w:rPr>
                <w:b/>
                <w:sz w:val="24"/>
                <w:szCs w:val="24"/>
                <w:lang w:eastAsia="ru-RU"/>
              </w:rPr>
              <w:t>Вимога</w:t>
            </w:r>
          </w:p>
        </w:tc>
        <w:tc>
          <w:tcPr>
            <w:tcW w:w="7345"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after="0" w:line="240" w:lineRule="auto"/>
              <w:jc w:val="center"/>
              <w:rPr>
                <w:b/>
                <w:sz w:val="28"/>
                <w:szCs w:val="28"/>
                <w:lang w:eastAsia="ru-RU"/>
              </w:rPr>
            </w:pPr>
            <w:r>
              <w:rPr>
                <w:b/>
                <w:sz w:val="28"/>
                <w:szCs w:val="28"/>
                <w:lang w:eastAsia="ru-RU"/>
              </w:rPr>
              <w:t>Компоненти вимоги</w:t>
            </w:r>
          </w:p>
        </w:tc>
      </w:tr>
      <w:tr w:rsidR="006F0487" w:rsidTr="006F0487">
        <w:trPr>
          <w:trHeight w:val="735"/>
        </w:trPr>
        <w:tc>
          <w:tcPr>
            <w:tcW w:w="697"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jc w:val="center"/>
              <w:rPr>
                <w:sz w:val="24"/>
                <w:szCs w:val="24"/>
                <w:lang w:eastAsia="ru-RU"/>
              </w:rPr>
            </w:pPr>
            <w:r>
              <w:rPr>
                <w:sz w:val="24"/>
                <w:szCs w:val="24"/>
                <w:lang w:eastAsia="ru-RU"/>
              </w:rPr>
              <w:t>1</w:t>
            </w:r>
          </w:p>
        </w:tc>
        <w:tc>
          <w:tcPr>
            <w:tcW w:w="2307" w:type="dxa"/>
            <w:gridSpan w:val="2"/>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rPr>
                <w:b/>
                <w:sz w:val="24"/>
                <w:szCs w:val="24"/>
                <w:lang w:eastAsia="ru-RU"/>
              </w:rPr>
            </w:pPr>
            <w:r>
              <w:rPr>
                <w:b/>
                <w:sz w:val="24"/>
                <w:szCs w:val="24"/>
                <w:lang w:eastAsia="ru-RU"/>
              </w:rPr>
              <w:t>Знання законодавства</w:t>
            </w:r>
          </w:p>
        </w:tc>
        <w:tc>
          <w:tcPr>
            <w:tcW w:w="7345" w:type="dxa"/>
            <w:tcBorders>
              <w:top w:val="single" w:sz="4" w:space="0" w:color="auto"/>
              <w:left w:val="single" w:sz="4" w:space="0" w:color="auto"/>
              <w:bottom w:val="single" w:sz="4" w:space="0" w:color="auto"/>
              <w:right w:val="single" w:sz="4" w:space="0" w:color="auto"/>
            </w:tcBorders>
            <w:hideMark/>
          </w:tcPr>
          <w:p w:rsidR="006F0487" w:rsidRDefault="006F0487" w:rsidP="00C92F63">
            <w:pPr>
              <w:pStyle w:val="a3"/>
              <w:numPr>
                <w:ilvl w:val="0"/>
                <w:numId w:val="1"/>
              </w:numPr>
              <w:spacing w:after="0" w:line="240" w:lineRule="auto"/>
              <w:jc w:val="both"/>
              <w:rPr>
                <w:sz w:val="28"/>
                <w:szCs w:val="28"/>
                <w:lang w:eastAsia="ru-RU"/>
              </w:rPr>
            </w:pPr>
            <w:r>
              <w:rPr>
                <w:sz w:val="24"/>
                <w:szCs w:val="24"/>
                <w:lang w:eastAsia="ru-RU"/>
              </w:rPr>
              <w:t>Конституція України;</w:t>
            </w:r>
          </w:p>
          <w:p w:rsidR="006F0487" w:rsidRDefault="006F0487" w:rsidP="00C92F63">
            <w:pPr>
              <w:pStyle w:val="a3"/>
              <w:numPr>
                <w:ilvl w:val="0"/>
                <w:numId w:val="1"/>
              </w:numPr>
              <w:spacing w:after="0" w:line="240" w:lineRule="auto"/>
              <w:jc w:val="both"/>
              <w:rPr>
                <w:sz w:val="28"/>
                <w:szCs w:val="28"/>
                <w:lang w:eastAsia="ru-RU"/>
              </w:rPr>
            </w:pPr>
            <w:r>
              <w:rPr>
                <w:sz w:val="24"/>
                <w:szCs w:val="24"/>
                <w:lang w:eastAsia="ru-RU"/>
              </w:rPr>
              <w:t xml:space="preserve"> Закон України «Про державну службу»;</w:t>
            </w:r>
          </w:p>
          <w:p w:rsidR="006F0487" w:rsidRDefault="006F0487" w:rsidP="00C92F63">
            <w:pPr>
              <w:pStyle w:val="a3"/>
              <w:numPr>
                <w:ilvl w:val="0"/>
                <w:numId w:val="1"/>
              </w:numPr>
              <w:spacing w:after="0" w:line="240" w:lineRule="auto"/>
              <w:jc w:val="both"/>
              <w:rPr>
                <w:sz w:val="28"/>
                <w:szCs w:val="28"/>
                <w:lang w:eastAsia="ru-RU"/>
              </w:rPr>
            </w:pPr>
            <w:r>
              <w:rPr>
                <w:sz w:val="24"/>
                <w:szCs w:val="24"/>
                <w:lang w:eastAsia="ru-RU"/>
              </w:rPr>
              <w:t>Закон України «Про запобігання корупції».</w:t>
            </w:r>
          </w:p>
        </w:tc>
      </w:tr>
      <w:tr w:rsidR="006F0487" w:rsidTr="006F0487">
        <w:trPr>
          <w:trHeight w:val="688"/>
        </w:trPr>
        <w:tc>
          <w:tcPr>
            <w:tcW w:w="697"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jc w:val="center"/>
              <w:rPr>
                <w:sz w:val="20"/>
                <w:szCs w:val="20"/>
                <w:lang w:eastAsia="ru-RU"/>
              </w:rPr>
            </w:pPr>
            <w:r>
              <w:rPr>
                <w:sz w:val="20"/>
                <w:szCs w:val="20"/>
                <w:lang w:eastAsia="ru-RU"/>
              </w:rPr>
              <w:t>2</w:t>
            </w:r>
          </w:p>
        </w:tc>
        <w:tc>
          <w:tcPr>
            <w:tcW w:w="2307" w:type="dxa"/>
            <w:gridSpan w:val="2"/>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rPr>
                <w:b/>
                <w:sz w:val="24"/>
                <w:szCs w:val="24"/>
                <w:lang w:eastAsia="ru-RU"/>
              </w:rPr>
            </w:pPr>
            <w:r>
              <w:rPr>
                <w:b/>
                <w:sz w:val="24"/>
                <w:szCs w:val="24"/>
                <w:lang w:eastAsia="ru-RU"/>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345" w:type="dxa"/>
            <w:tcBorders>
              <w:top w:val="single" w:sz="4" w:space="0" w:color="auto"/>
              <w:left w:val="single" w:sz="4" w:space="0" w:color="auto"/>
              <w:bottom w:val="single" w:sz="4" w:space="0" w:color="auto"/>
              <w:right w:val="single" w:sz="4" w:space="0" w:color="auto"/>
            </w:tcBorders>
            <w:hideMark/>
          </w:tcPr>
          <w:p w:rsidR="006F0487" w:rsidRDefault="006F0487" w:rsidP="00C92F63">
            <w:pPr>
              <w:pStyle w:val="a3"/>
              <w:numPr>
                <w:ilvl w:val="0"/>
                <w:numId w:val="1"/>
              </w:numPr>
              <w:spacing w:after="0" w:line="240" w:lineRule="auto"/>
              <w:jc w:val="both"/>
              <w:rPr>
                <w:sz w:val="28"/>
                <w:szCs w:val="28"/>
                <w:lang w:eastAsia="ru-RU"/>
              </w:rPr>
            </w:pPr>
            <w:r>
              <w:rPr>
                <w:sz w:val="24"/>
                <w:szCs w:val="24"/>
                <w:lang w:eastAsia="ru-RU"/>
              </w:rPr>
              <w:t>Закон України «Про судоустрій і статус суддів»;</w:t>
            </w:r>
          </w:p>
          <w:p w:rsidR="006F0487" w:rsidRDefault="006F0487" w:rsidP="00C92F63">
            <w:pPr>
              <w:pStyle w:val="a3"/>
              <w:numPr>
                <w:ilvl w:val="0"/>
                <w:numId w:val="1"/>
              </w:numPr>
              <w:spacing w:after="0" w:line="240" w:lineRule="auto"/>
              <w:jc w:val="both"/>
              <w:rPr>
                <w:sz w:val="28"/>
                <w:szCs w:val="28"/>
                <w:lang w:eastAsia="ru-RU"/>
              </w:rPr>
            </w:pPr>
            <w:r>
              <w:rPr>
                <w:spacing w:val="1"/>
                <w:sz w:val="24"/>
                <w:szCs w:val="24"/>
              </w:rPr>
              <w:t>Кодекс України Про адміністративні правопорушення;</w:t>
            </w:r>
          </w:p>
          <w:p w:rsidR="006F0487" w:rsidRDefault="006F0487" w:rsidP="00C92F63">
            <w:pPr>
              <w:pStyle w:val="a3"/>
              <w:numPr>
                <w:ilvl w:val="0"/>
                <w:numId w:val="1"/>
              </w:numPr>
              <w:spacing w:after="0" w:line="240" w:lineRule="auto"/>
              <w:jc w:val="both"/>
              <w:rPr>
                <w:sz w:val="28"/>
                <w:szCs w:val="28"/>
                <w:lang w:eastAsia="ru-RU"/>
              </w:rPr>
            </w:pPr>
            <w:r>
              <w:rPr>
                <w:sz w:val="24"/>
                <w:szCs w:val="24"/>
                <w:lang w:eastAsia="ru-RU"/>
              </w:rPr>
              <w:t xml:space="preserve">Інструкція з діловодства </w:t>
            </w:r>
            <w:r>
              <w:rPr>
                <w:sz w:val="24"/>
                <w:szCs w:val="24"/>
              </w:rPr>
              <w:t xml:space="preserve">в місцевому загальному суді, </w:t>
            </w:r>
            <w:r>
              <w:rPr>
                <w:sz w:val="24"/>
                <w:szCs w:val="24"/>
                <w:lang w:eastAsia="ru-RU"/>
              </w:rPr>
              <w:t>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 затвердженою наказом ДСА України 17.12.2013 року №173;</w:t>
            </w:r>
          </w:p>
          <w:p w:rsidR="006F0487" w:rsidRDefault="006F0487" w:rsidP="00C92F63">
            <w:pPr>
              <w:pStyle w:val="a3"/>
              <w:numPr>
                <w:ilvl w:val="0"/>
                <w:numId w:val="1"/>
              </w:numPr>
              <w:spacing w:after="0" w:line="240" w:lineRule="auto"/>
              <w:jc w:val="both"/>
              <w:rPr>
                <w:sz w:val="28"/>
                <w:szCs w:val="28"/>
                <w:lang w:eastAsia="ru-RU"/>
              </w:rPr>
            </w:pPr>
            <w:r>
              <w:rPr>
                <w:sz w:val="24"/>
                <w:szCs w:val="24"/>
                <w:lang w:eastAsia="ru-RU"/>
              </w:rPr>
              <w:t>Положення про автоматизовану систему документообігу суду;</w:t>
            </w:r>
          </w:p>
          <w:p w:rsidR="006F0487" w:rsidRDefault="006F0487" w:rsidP="00C92F63">
            <w:pPr>
              <w:pStyle w:val="a3"/>
              <w:numPr>
                <w:ilvl w:val="0"/>
                <w:numId w:val="1"/>
              </w:numPr>
              <w:spacing w:after="0" w:line="240" w:lineRule="auto"/>
              <w:jc w:val="both"/>
              <w:rPr>
                <w:sz w:val="28"/>
                <w:szCs w:val="28"/>
                <w:lang w:eastAsia="ru-RU"/>
              </w:rPr>
            </w:pPr>
            <w:r>
              <w:rPr>
                <w:sz w:val="24"/>
                <w:szCs w:val="24"/>
                <w:lang w:eastAsia="ru-RU"/>
              </w:rPr>
              <w:t>Інструкція про порядок роботи з технічними засобами фіксування судового процесу ( судового засідання);</w:t>
            </w:r>
          </w:p>
          <w:p w:rsidR="006F0487" w:rsidRDefault="006F0487" w:rsidP="005D4815">
            <w:pPr>
              <w:pStyle w:val="a3"/>
              <w:spacing w:after="0" w:line="240" w:lineRule="auto"/>
              <w:ind w:left="502"/>
              <w:jc w:val="both"/>
              <w:rPr>
                <w:sz w:val="28"/>
                <w:szCs w:val="28"/>
                <w:lang w:eastAsia="ru-RU"/>
              </w:rPr>
            </w:pPr>
          </w:p>
        </w:tc>
      </w:tr>
    </w:tbl>
    <w:p w:rsidR="006F0487" w:rsidRDefault="006F0487" w:rsidP="00C92F63">
      <w:pPr>
        <w:spacing w:line="240" w:lineRule="auto"/>
      </w:pPr>
    </w:p>
    <w:p w:rsidR="006F0487" w:rsidRDefault="006F0487" w:rsidP="00C92F63">
      <w:pPr>
        <w:spacing w:line="240" w:lineRule="auto"/>
      </w:pPr>
    </w:p>
    <w:sectPr w:rsidR="006F0487" w:rsidSect="001439B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NewRomanPSMT">
    <w:altName w:val="Arial Unicode MS"/>
    <w:panose1 w:val="00000000000000000000"/>
    <w:charset w:val="80"/>
    <w:family w:val="roman"/>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682B"/>
    <w:multiLevelType w:val="hybridMultilevel"/>
    <w:tmpl w:val="96305270"/>
    <w:lvl w:ilvl="0" w:tplc="1A5C9458">
      <w:start w:val="1"/>
      <w:numFmt w:val="bullet"/>
      <w:lvlText w:val="-"/>
      <w:lvlJc w:val="left"/>
      <w:pPr>
        <w:ind w:left="502" w:hanging="360"/>
      </w:pPr>
      <w:rPr>
        <w:rFonts w:ascii="Times New Roman" w:eastAsiaTheme="minorEastAsia"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E903409"/>
    <w:multiLevelType w:val="hybridMultilevel"/>
    <w:tmpl w:val="FE5E1684"/>
    <w:lvl w:ilvl="0" w:tplc="0C2C3F32">
      <w:start w:val="4"/>
      <w:numFmt w:val="decimal"/>
      <w:lvlText w:val="%1)"/>
      <w:lvlJc w:val="left"/>
      <w:pPr>
        <w:ind w:left="547" w:hanging="440"/>
        <w:jc w:val="left"/>
      </w:pPr>
      <w:rPr>
        <w:rFonts w:ascii="Times New Roman" w:eastAsia="Times New Roman" w:hAnsi="Times New Roman" w:cs="Times New Roman" w:hint="default"/>
        <w:spacing w:val="0"/>
        <w:w w:val="100"/>
        <w:sz w:val="28"/>
        <w:szCs w:val="28"/>
        <w:lang w:val="uk-UA" w:eastAsia="uk-UA" w:bidi="uk-UA"/>
      </w:rPr>
    </w:lvl>
    <w:lvl w:ilvl="1" w:tplc="B6B0F86E">
      <w:numFmt w:val="bullet"/>
      <w:lvlText w:val="•"/>
      <w:lvlJc w:val="left"/>
      <w:pPr>
        <w:ind w:left="1076" w:hanging="440"/>
      </w:pPr>
      <w:rPr>
        <w:rFonts w:hint="default"/>
        <w:lang w:val="uk-UA" w:eastAsia="uk-UA" w:bidi="uk-UA"/>
      </w:rPr>
    </w:lvl>
    <w:lvl w:ilvl="2" w:tplc="599C0A20">
      <w:numFmt w:val="bullet"/>
      <w:lvlText w:val="•"/>
      <w:lvlJc w:val="left"/>
      <w:pPr>
        <w:ind w:left="1613" w:hanging="440"/>
      </w:pPr>
      <w:rPr>
        <w:rFonts w:hint="default"/>
        <w:lang w:val="uk-UA" w:eastAsia="uk-UA" w:bidi="uk-UA"/>
      </w:rPr>
    </w:lvl>
    <w:lvl w:ilvl="3" w:tplc="EFDA205A">
      <w:numFmt w:val="bullet"/>
      <w:lvlText w:val="•"/>
      <w:lvlJc w:val="left"/>
      <w:pPr>
        <w:ind w:left="2150" w:hanging="440"/>
      </w:pPr>
      <w:rPr>
        <w:rFonts w:hint="default"/>
        <w:lang w:val="uk-UA" w:eastAsia="uk-UA" w:bidi="uk-UA"/>
      </w:rPr>
    </w:lvl>
    <w:lvl w:ilvl="4" w:tplc="892A8B50">
      <w:numFmt w:val="bullet"/>
      <w:lvlText w:val="•"/>
      <w:lvlJc w:val="left"/>
      <w:pPr>
        <w:ind w:left="2687" w:hanging="440"/>
      </w:pPr>
      <w:rPr>
        <w:rFonts w:hint="default"/>
        <w:lang w:val="uk-UA" w:eastAsia="uk-UA" w:bidi="uk-UA"/>
      </w:rPr>
    </w:lvl>
    <w:lvl w:ilvl="5" w:tplc="0756EC3C">
      <w:numFmt w:val="bullet"/>
      <w:lvlText w:val="•"/>
      <w:lvlJc w:val="left"/>
      <w:pPr>
        <w:ind w:left="3224" w:hanging="440"/>
      </w:pPr>
      <w:rPr>
        <w:rFonts w:hint="default"/>
        <w:lang w:val="uk-UA" w:eastAsia="uk-UA" w:bidi="uk-UA"/>
      </w:rPr>
    </w:lvl>
    <w:lvl w:ilvl="6" w:tplc="4B8C9B7A">
      <w:numFmt w:val="bullet"/>
      <w:lvlText w:val="•"/>
      <w:lvlJc w:val="left"/>
      <w:pPr>
        <w:ind w:left="3760" w:hanging="440"/>
      </w:pPr>
      <w:rPr>
        <w:rFonts w:hint="default"/>
        <w:lang w:val="uk-UA" w:eastAsia="uk-UA" w:bidi="uk-UA"/>
      </w:rPr>
    </w:lvl>
    <w:lvl w:ilvl="7" w:tplc="05AABE82">
      <w:numFmt w:val="bullet"/>
      <w:lvlText w:val="•"/>
      <w:lvlJc w:val="left"/>
      <w:pPr>
        <w:ind w:left="4297" w:hanging="440"/>
      </w:pPr>
      <w:rPr>
        <w:rFonts w:hint="default"/>
        <w:lang w:val="uk-UA" w:eastAsia="uk-UA" w:bidi="uk-UA"/>
      </w:rPr>
    </w:lvl>
    <w:lvl w:ilvl="8" w:tplc="36BAFA14">
      <w:numFmt w:val="bullet"/>
      <w:lvlText w:val="•"/>
      <w:lvlJc w:val="left"/>
      <w:pPr>
        <w:ind w:left="4834" w:hanging="440"/>
      </w:pPr>
      <w:rPr>
        <w:rFonts w:hint="default"/>
        <w:lang w:val="uk-UA" w:eastAsia="uk-UA" w:bidi="uk-UA"/>
      </w:rPr>
    </w:lvl>
  </w:abstractNum>
  <w:abstractNum w:abstractNumId="2">
    <w:nsid w:val="3C170C8A"/>
    <w:multiLevelType w:val="hybridMultilevel"/>
    <w:tmpl w:val="30E2A838"/>
    <w:lvl w:ilvl="0" w:tplc="04220011">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3EE46EAF"/>
    <w:multiLevelType w:val="hybridMultilevel"/>
    <w:tmpl w:val="E5FC9838"/>
    <w:lvl w:ilvl="0" w:tplc="4C387302">
      <w:start w:val="1"/>
      <w:numFmt w:val="decimal"/>
      <w:lvlText w:val="%1."/>
      <w:lvlJc w:val="left"/>
      <w:pPr>
        <w:ind w:left="107" w:hanging="213"/>
      </w:pPr>
      <w:rPr>
        <w:rFonts w:ascii="Times New Roman" w:eastAsia="Times New Roman" w:hAnsi="Times New Roman" w:cs="Times New Roman" w:hint="default"/>
        <w:spacing w:val="-1"/>
        <w:w w:val="100"/>
        <w:sz w:val="26"/>
        <w:szCs w:val="26"/>
        <w:lang w:val="uk-UA" w:eastAsia="uk-UA" w:bidi="uk-UA"/>
      </w:rPr>
    </w:lvl>
    <w:lvl w:ilvl="1" w:tplc="7C92575C">
      <w:numFmt w:val="bullet"/>
      <w:lvlText w:val="•"/>
      <w:lvlJc w:val="left"/>
      <w:pPr>
        <w:ind w:left="680" w:hanging="213"/>
      </w:pPr>
      <w:rPr>
        <w:rFonts w:hint="default"/>
        <w:lang w:val="uk-UA" w:eastAsia="uk-UA" w:bidi="uk-UA"/>
      </w:rPr>
    </w:lvl>
    <w:lvl w:ilvl="2" w:tplc="B5424164">
      <w:numFmt w:val="bullet"/>
      <w:lvlText w:val="•"/>
      <w:lvlJc w:val="left"/>
      <w:pPr>
        <w:ind w:left="1261" w:hanging="213"/>
      </w:pPr>
      <w:rPr>
        <w:rFonts w:hint="default"/>
        <w:lang w:val="uk-UA" w:eastAsia="uk-UA" w:bidi="uk-UA"/>
      </w:rPr>
    </w:lvl>
    <w:lvl w:ilvl="3" w:tplc="18B67D74">
      <w:numFmt w:val="bullet"/>
      <w:lvlText w:val="•"/>
      <w:lvlJc w:val="left"/>
      <w:pPr>
        <w:ind w:left="1842" w:hanging="213"/>
      </w:pPr>
      <w:rPr>
        <w:rFonts w:hint="default"/>
        <w:lang w:val="uk-UA" w:eastAsia="uk-UA" w:bidi="uk-UA"/>
      </w:rPr>
    </w:lvl>
    <w:lvl w:ilvl="4" w:tplc="44B2E2BC">
      <w:numFmt w:val="bullet"/>
      <w:lvlText w:val="•"/>
      <w:lvlJc w:val="left"/>
      <w:pPr>
        <w:ind w:left="2423" w:hanging="213"/>
      </w:pPr>
      <w:rPr>
        <w:rFonts w:hint="default"/>
        <w:lang w:val="uk-UA" w:eastAsia="uk-UA" w:bidi="uk-UA"/>
      </w:rPr>
    </w:lvl>
    <w:lvl w:ilvl="5" w:tplc="D56885A6">
      <w:numFmt w:val="bullet"/>
      <w:lvlText w:val="•"/>
      <w:lvlJc w:val="left"/>
      <w:pPr>
        <w:ind w:left="3004" w:hanging="213"/>
      </w:pPr>
      <w:rPr>
        <w:rFonts w:hint="default"/>
        <w:lang w:val="uk-UA" w:eastAsia="uk-UA" w:bidi="uk-UA"/>
      </w:rPr>
    </w:lvl>
    <w:lvl w:ilvl="6" w:tplc="958E16D0">
      <w:numFmt w:val="bullet"/>
      <w:lvlText w:val="•"/>
      <w:lvlJc w:val="left"/>
      <w:pPr>
        <w:ind w:left="3585" w:hanging="213"/>
      </w:pPr>
      <w:rPr>
        <w:rFonts w:hint="default"/>
        <w:lang w:val="uk-UA" w:eastAsia="uk-UA" w:bidi="uk-UA"/>
      </w:rPr>
    </w:lvl>
    <w:lvl w:ilvl="7" w:tplc="9F6EB078">
      <w:numFmt w:val="bullet"/>
      <w:lvlText w:val="•"/>
      <w:lvlJc w:val="left"/>
      <w:pPr>
        <w:ind w:left="4166" w:hanging="213"/>
      </w:pPr>
      <w:rPr>
        <w:rFonts w:hint="default"/>
        <w:lang w:val="uk-UA" w:eastAsia="uk-UA" w:bidi="uk-UA"/>
      </w:rPr>
    </w:lvl>
    <w:lvl w:ilvl="8" w:tplc="6130EEA6">
      <w:numFmt w:val="bullet"/>
      <w:lvlText w:val="•"/>
      <w:lvlJc w:val="left"/>
      <w:pPr>
        <w:ind w:left="4747" w:hanging="213"/>
      </w:pPr>
      <w:rPr>
        <w:rFonts w:hint="default"/>
        <w:lang w:val="uk-UA" w:eastAsia="uk-UA" w:bidi="uk-UA"/>
      </w:rPr>
    </w:lvl>
  </w:abstractNum>
  <w:abstractNum w:abstractNumId="4">
    <w:nsid w:val="47932254"/>
    <w:multiLevelType w:val="hybridMultilevel"/>
    <w:tmpl w:val="D3A04962"/>
    <w:lvl w:ilvl="0" w:tplc="8124B0E8">
      <w:start w:val="1"/>
      <w:numFmt w:val="decimal"/>
      <w:lvlText w:val="%1)"/>
      <w:lvlJc w:val="left"/>
      <w:pPr>
        <w:ind w:left="751" w:hanging="360"/>
      </w:pPr>
      <w:rPr>
        <w:rFonts w:ascii="Times New Roman" w:eastAsia="TimesNewRomanPSMT"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567C199F"/>
    <w:multiLevelType w:val="hybridMultilevel"/>
    <w:tmpl w:val="5242157E"/>
    <w:lvl w:ilvl="0" w:tplc="DADA80DA">
      <w:start w:val="9"/>
      <w:numFmt w:val="decimal"/>
      <w:lvlText w:val="%1."/>
      <w:lvlJc w:val="left"/>
      <w:pPr>
        <w:ind w:left="320" w:hanging="213"/>
      </w:pPr>
      <w:rPr>
        <w:rFonts w:ascii="Times New Roman" w:eastAsia="Times New Roman" w:hAnsi="Times New Roman" w:cs="Times New Roman" w:hint="default"/>
        <w:spacing w:val="-1"/>
        <w:w w:val="100"/>
        <w:sz w:val="26"/>
        <w:szCs w:val="26"/>
        <w:lang w:val="uk-UA" w:eastAsia="uk-UA" w:bidi="uk-UA"/>
      </w:rPr>
    </w:lvl>
    <w:lvl w:ilvl="1" w:tplc="A7D8BDAC">
      <w:numFmt w:val="bullet"/>
      <w:lvlText w:val="•"/>
      <w:lvlJc w:val="left"/>
      <w:pPr>
        <w:ind w:left="878" w:hanging="213"/>
      </w:pPr>
      <w:rPr>
        <w:rFonts w:hint="default"/>
        <w:lang w:val="uk-UA" w:eastAsia="uk-UA" w:bidi="uk-UA"/>
      </w:rPr>
    </w:lvl>
    <w:lvl w:ilvl="2" w:tplc="E2101C7A">
      <w:numFmt w:val="bullet"/>
      <w:lvlText w:val="•"/>
      <w:lvlJc w:val="left"/>
      <w:pPr>
        <w:ind w:left="1437" w:hanging="213"/>
      </w:pPr>
      <w:rPr>
        <w:rFonts w:hint="default"/>
        <w:lang w:val="uk-UA" w:eastAsia="uk-UA" w:bidi="uk-UA"/>
      </w:rPr>
    </w:lvl>
    <w:lvl w:ilvl="3" w:tplc="ED9C1824">
      <w:numFmt w:val="bullet"/>
      <w:lvlText w:val="•"/>
      <w:lvlJc w:val="left"/>
      <w:pPr>
        <w:ind w:left="1996" w:hanging="213"/>
      </w:pPr>
      <w:rPr>
        <w:rFonts w:hint="default"/>
        <w:lang w:val="uk-UA" w:eastAsia="uk-UA" w:bidi="uk-UA"/>
      </w:rPr>
    </w:lvl>
    <w:lvl w:ilvl="4" w:tplc="8948347C">
      <w:numFmt w:val="bullet"/>
      <w:lvlText w:val="•"/>
      <w:lvlJc w:val="left"/>
      <w:pPr>
        <w:ind w:left="2555" w:hanging="213"/>
      </w:pPr>
      <w:rPr>
        <w:rFonts w:hint="default"/>
        <w:lang w:val="uk-UA" w:eastAsia="uk-UA" w:bidi="uk-UA"/>
      </w:rPr>
    </w:lvl>
    <w:lvl w:ilvl="5" w:tplc="0302DB7E">
      <w:numFmt w:val="bullet"/>
      <w:lvlText w:val="•"/>
      <w:lvlJc w:val="left"/>
      <w:pPr>
        <w:ind w:left="3114" w:hanging="213"/>
      </w:pPr>
      <w:rPr>
        <w:rFonts w:hint="default"/>
        <w:lang w:val="uk-UA" w:eastAsia="uk-UA" w:bidi="uk-UA"/>
      </w:rPr>
    </w:lvl>
    <w:lvl w:ilvl="6" w:tplc="1DEEA864">
      <w:numFmt w:val="bullet"/>
      <w:lvlText w:val="•"/>
      <w:lvlJc w:val="left"/>
      <w:pPr>
        <w:ind w:left="3673" w:hanging="213"/>
      </w:pPr>
      <w:rPr>
        <w:rFonts w:hint="default"/>
        <w:lang w:val="uk-UA" w:eastAsia="uk-UA" w:bidi="uk-UA"/>
      </w:rPr>
    </w:lvl>
    <w:lvl w:ilvl="7" w:tplc="77F8E9C2">
      <w:numFmt w:val="bullet"/>
      <w:lvlText w:val="•"/>
      <w:lvlJc w:val="left"/>
      <w:pPr>
        <w:ind w:left="4232" w:hanging="213"/>
      </w:pPr>
      <w:rPr>
        <w:rFonts w:hint="default"/>
        <w:lang w:val="uk-UA" w:eastAsia="uk-UA" w:bidi="uk-UA"/>
      </w:rPr>
    </w:lvl>
    <w:lvl w:ilvl="8" w:tplc="3E8AC4F4">
      <w:numFmt w:val="bullet"/>
      <w:lvlText w:val="•"/>
      <w:lvlJc w:val="left"/>
      <w:pPr>
        <w:ind w:left="4791" w:hanging="213"/>
      </w:pPr>
      <w:rPr>
        <w:rFonts w:hint="default"/>
        <w:lang w:val="uk-UA" w:eastAsia="uk-UA" w:bidi="uk-UA"/>
      </w:rPr>
    </w:lvl>
  </w:abstractNum>
  <w:abstractNum w:abstractNumId="6">
    <w:nsid w:val="5C4B6D25"/>
    <w:multiLevelType w:val="hybridMultilevel"/>
    <w:tmpl w:val="F8321B22"/>
    <w:lvl w:ilvl="0" w:tplc="6BD4FAE4">
      <w:start w:val="12"/>
      <w:numFmt w:val="decimal"/>
      <w:lvlText w:val="%1."/>
      <w:lvlJc w:val="left"/>
      <w:pPr>
        <w:ind w:left="107" w:hanging="355"/>
      </w:pPr>
      <w:rPr>
        <w:rFonts w:ascii="Times New Roman" w:eastAsia="Times New Roman" w:hAnsi="Times New Roman" w:cs="Times New Roman" w:hint="default"/>
        <w:spacing w:val="-3"/>
        <w:w w:val="100"/>
        <w:sz w:val="26"/>
        <w:szCs w:val="26"/>
        <w:lang w:val="uk-UA" w:eastAsia="uk-UA" w:bidi="uk-UA"/>
      </w:rPr>
    </w:lvl>
    <w:lvl w:ilvl="1" w:tplc="B49E8294">
      <w:numFmt w:val="bullet"/>
      <w:lvlText w:val="•"/>
      <w:lvlJc w:val="left"/>
      <w:pPr>
        <w:ind w:left="680" w:hanging="355"/>
      </w:pPr>
      <w:rPr>
        <w:rFonts w:hint="default"/>
        <w:lang w:val="uk-UA" w:eastAsia="uk-UA" w:bidi="uk-UA"/>
      </w:rPr>
    </w:lvl>
    <w:lvl w:ilvl="2" w:tplc="C5222C64">
      <w:numFmt w:val="bullet"/>
      <w:lvlText w:val="•"/>
      <w:lvlJc w:val="left"/>
      <w:pPr>
        <w:ind w:left="1261" w:hanging="355"/>
      </w:pPr>
      <w:rPr>
        <w:rFonts w:hint="default"/>
        <w:lang w:val="uk-UA" w:eastAsia="uk-UA" w:bidi="uk-UA"/>
      </w:rPr>
    </w:lvl>
    <w:lvl w:ilvl="3" w:tplc="73D2E49E">
      <w:numFmt w:val="bullet"/>
      <w:lvlText w:val="•"/>
      <w:lvlJc w:val="left"/>
      <w:pPr>
        <w:ind w:left="1842" w:hanging="355"/>
      </w:pPr>
      <w:rPr>
        <w:rFonts w:hint="default"/>
        <w:lang w:val="uk-UA" w:eastAsia="uk-UA" w:bidi="uk-UA"/>
      </w:rPr>
    </w:lvl>
    <w:lvl w:ilvl="4" w:tplc="2660A9F8">
      <w:numFmt w:val="bullet"/>
      <w:lvlText w:val="•"/>
      <w:lvlJc w:val="left"/>
      <w:pPr>
        <w:ind w:left="2423" w:hanging="355"/>
      </w:pPr>
      <w:rPr>
        <w:rFonts w:hint="default"/>
        <w:lang w:val="uk-UA" w:eastAsia="uk-UA" w:bidi="uk-UA"/>
      </w:rPr>
    </w:lvl>
    <w:lvl w:ilvl="5" w:tplc="1DD26DCE">
      <w:numFmt w:val="bullet"/>
      <w:lvlText w:val="•"/>
      <w:lvlJc w:val="left"/>
      <w:pPr>
        <w:ind w:left="3004" w:hanging="355"/>
      </w:pPr>
      <w:rPr>
        <w:rFonts w:hint="default"/>
        <w:lang w:val="uk-UA" w:eastAsia="uk-UA" w:bidi="uk-UA"/>
      </w:rPr>
    </w:lvl>
    <w:lvl w:ilvl="6" w:tplc="ED0EF8D4">
      <w:numFmt w:val="bullet"/>
      <w:lvlText w:val="•"/>
      <w:lvlJc w:val="left"/>
      <w:pPr>
        <w:ind w:left="3585" w:hanging="355"/>
      </w:pPr>
      <w:rPr>
        <w:rFonts w:hint="default"/>
        <w:lang w:val="uk-UA" w:eastAsia="uk-UA" w:bidi="uk-UA"/>
      </w:rPr>
    </w:lvl>
    <w:lvl w:ilvl="7" w:tplc="A63E2CB0">
      <w:numFmt w:val="bullet"/>
      <w:lvlText w:val="•"/>
      <w:lvlJc w:val="left"/>
      <w:pPr>
        <w:ind w:left="4166" w:hanging="355"/>
      </w:pPr>
      <w:rPr>
        <w:rFonts w:hint="default"/>
        <w:lang w:val="uk-UA" w:eastAsia="uk-UA" w:bidi="uk-UA"/>
      </w:rPr>
    </w:lvl>
    <w:lvl w:ilvl="8" w:tplc="E2D6ECD0">
      <w:numFmt w:val="bullet"/>
      <w:lvlText w:val="•"/>
      <w:lvlJc w:val="left"/>
      <w:pPr>
        <w:ind w:left="4747" w:hanging="355"/>
      </w:pPr>
      <w:rPr>
        <w:rFonts w:hint="default"/>
        <w:lang w:val="uk-UA" w:eastAsia="uk-UA" w:bidi="uk-UA"/>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F0487"/>
    <w:rsid w:val="00097C86"/>
    <w:rsid w:val="000F02D6"/>
    <w:rsid w:val="001439B8"/>
    <w:rsid w:val="001C5D6F"/>
    <w:rsid w:val="00270B72"/>
    <w:rsid w:val="002A2F4B"/>
    <w:rsid w:val="002E1A2A"/>
    <w:rsid w:val="00337D20"/>
    <w:rsid w:val="003C46F9"/>
    <w:rsid w:val="0045728A"/>
    <w:rsid w:val="004C16FE"/>
    <w:rsid w:val="004C434C"/>
    <w:rsid w:val="004E24FB"/>
    <w:rsid w:val="004E5F03"/>
    <w:rsid w:val="004F500A"/>
    <w:rsid w:val="005405DB"/>
    <w:rsid w:val="005D4815"/>
    <w:rsid w:val="006F0487"/>
    <w:rsid w:val="006F5CC0"/>
    <w:rsid w:val="007632DA"/>
    <w:rsid w:val="00815272"/>
    <w:rsid w:val="00871091"/>
    <w:rsid w:val="00996540"/>
    <w:rsid w:val="009E1C7F"/>
    <w:rsid w:val="00A40DB9"/>
    <w:rsid w:val="00B52233"/>
    <w:rsid w:val="00B7370F"/>
    <w:rsid w:val="00C92F63"/>
    <w:rsid w:val="00CB3BDB"/>
    <w:rsid w:val="00D472B1"/>
    <w:rsid w:val="00DA016C"/>
    <w:rsid w:val="00EC3508"/>
    <w:rsid w:val="00F33055"/>
    <w:rsid w:val="00F6634E"/>
    <w:rsid w:val="00F73DC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9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F0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F0487"/>
    <w:rPr>
      <w:rFonts w:ascii="Courier New" w:eastAsia="Times New Roman" w:hAnsi="Courier New" w:cs="Courier New"/>
      <w:sz w:val="20"/>
      <w:szCs w:val="20"/>
    </w:rPr>
  </w:style>
  <w:style w:type="paragraph" w:styleId="a3">
    <w:name w:val="List Paragraph"/>
    <w:basedOn w:val="a"/>
    <w:uiPriority w:val="34"/>
    <w:qFormat/>
    <w:rsid w:val="006F0487"/>
    <w:pPr>
      <w:ind w:left="720"/>
      <w:contextualSpacing/>
    </w:pPr>
  </w:style>
  <w:style w:type="paragraph" w:customStyle="1" w:styleId="TableParagraph">
    <w:name w:val="Table Paragraph"/>
    <w:basedOn w:val="a"/>
    <w:uiPriority w:val="1"/>
    <w:qFormat/>
    <w:rsid w:val="00B52233"/>
    <w:pPr>
      <w:widowControl w:val="0"/>
      <w:autoSpaceDE w:val="0"/>
      <w:autoSpaceDN w:val="0"/>
      <w:spacing w:after="0" w:line="240" w:lineRule="auto"/>
      <w:ind w:left="107"/>
    </w:pPr>
    <w:rPr>
      <w:rFonts w:ascii="Times New Roman" w:eastAsia="Times New Roman" w:hAnsi="Times New Roman" w:cs="Times New Roman"/>
      <w:lang w:bidi="uk-UA"/>
    </w:rPr>
  </w:style>
  <w:style w:type="paragraph" w:styleId="a4">
    <w:name w:val="No Spacing"/>
    <w:uiPriority w:val="1"/>
    <w:qFormat/>
    <w:rsid w:val="00B52233"/>
    <w:pPr>
      <w:widowControl w:val="0"/>
      <w:autoSpaceDE w:val="0"/>
      <w:autoSpaceDN w:val="0"/>
      <w:spacing w:after="0" w:line="240" w:lineRule="auto"/>
    </w:pPr>
    <w:rPr>
      <w:rFonts w:ascii="Times New Roman" w:eastAsia="Times New Roman" w:hAnsi="Times New Roman" w:cs="Times New Roman"/>
      <w:lang w:bidi="uk-UA"/>
    </w:rPr>
  </w:style>
  <w:style w:type="paragraph" w:customStyle="1" w:styleId="Heading1">
    <w:name w:val="Heading 1"/>
    <w:basedOn w:val="a"/>
    <w:uiPriority w:val="1"/>
    <w:qFormat/>
    <w:rsid w:val="00B52233"/>
    <w:pPr>
      <w:widowControl w:val="0"/>
      <w:autoSpaceDE w:val="0"/>
      <w:autoSpaceDN w:val="0"/>
      <w:spacing w:after="0" w:line="319" w:lineRule="exact"/>
      <w:ind w:left="1489" w:right="1492"/>
      <w:jc w:val="center"/>
      <w:outlineLvl w:val="1"/>
    </w:pPr>
    <w:rPr>
      <w:rFonts w:ascii="Times New Roman" w:eastAsia="Times New Roman" w:hAnsi="Times New Roman" w:cs="Times New Roman"/>
      <w:b/>
      <w:bCs/>
      <w:sz w:val="28"/>
      <w:szCs w:val="28"/>
      <w:lang w:bidi="uk-UA"/>
    </w:rPr>
  </w:style>
</w:styles>
</file>

<file path=word/webSettings.xml><?xml version="1.0" encoding="utf-8"?>
<w:webSettings xmlns:r="http://schemas.openxmlformats.org/officeDocument/2006/relationships" xmlns:w="http://schemas.openxmlformats.org/wordprocessingml/2006/main">
  <w:divs>
    <w:div w:id="86895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33454-69CE-46EA-A340-4A2274D7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5196</Words>
  <Characters>2963</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2019-04-10T10:23:00Z</cp:lastPrinted>
  <dcterms:created xsi:type="dcterms:W3CDTF">2019-04-10T10:53:00Z</dcterms:created>
  <dcterms:modified xsi:type="dcterms:W3CDTF">2019-04-10T10:53:00Z</dcterms:modified>
</cp:coreProperties>
</file>